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Gymnastics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Body    </w:t>
      </w:r>
      <w:r>
        <w:t xml:space="preserve">   Compete    </w:t>
      </w:r>
      <w:r>
        <w:t xml:space="preserve">   Jump    </w:t>
      </w:r>
      <w:r>
        <w:t xml:space="preserve">   Stretch    </w:t>
      </w:r>
      <w:r>
        <w:t xml:space="preserve">   Balance    </w:t>
      </w:r>
      <w:r>
        <w:t xml:space="preserve">   Health    </w:t>
      </w:r>
      <w:r>
        <w:t xml:space="preserve">   Pommel Horse    </w:t>
      </w:r>
      <w:r>
        <w:t xml:space="preserve">   Tumbling    </w:t>
      </w:r>
      <w:r>
        <w:t xml:space="preserve">   Acrobatics    </w:t>
      </w:r>
      <w:r>
        <w:t xml:space="preserve">   Flips    </w:t>
      </w:r>
      <w:r>
        <w:t xml:space="preserve">   Splits    </w:t>
      </w:r>
      <w:r>
        <w:t xml:space="preserve">   Handstand    </w:t>
      </w:r>
      <w:r>
        <w:t xml:space="preserve">   Leotard    </w:t>
      </w:r>
      <w:r>
        <w:t xml:space="preserve">   Rings    </w:t>
      </w:r>
      <w:r>
        <w:t xml:space="preserve">   Uneven bars    </w:t>
      </w:r>
      <w:r>
        <w:t xml:space="preserve">   Floor    </w:t>
      </w:r>
      <w:r>
        <w:t xml:space="preserve">   Vault    </w:t>
      </w:r>
      <w:r>
        <w:t xml:space="preserve">   Strength    </w:t>
      </w:r>
      <w:r>
        <w:t xml:space="preserve">   Flexibility    </w:t>
      </w:r>
      <w:r>
        <w:t xml:space="preserve">   Beam    </w:t>
      </w:r>
      <w:r>
        <w:t xml:space="preserve">   Gymnastics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Gymnastics wordsearch</dc:title>
  <dcterms:created xsi:type="dcterms:W3CDTF">2021-10-11T08:27:29Z</dcterms:created>
  <dcterms:modified xsi:type="dcterms:W3CDTF">2021-10-11T08:27:29Z</dcterms:modified>
</cp:coreProperties>
</file>