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Gyvenimo išminties principai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Ž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Ų</w:t>
            </w:r>
          </w:p>
        </w:tc>
      </w:tr>
    </w:tbl>
    <w:p>
      <w:pPr>
        <w:pStyle w:val="WordBankLarge"/>
      </w:pPr>
      <w:r>
        <w:t xml:space="preserve">   aktyvus gyvenimo būdas    </w:t>
      </w:r>
      <w:r>
        <w:t xml:space="preserve">   dalinimasis dėmesiu    </w:t>
      </w:r>
      <w:r>
        <w:t xml:space="preserve">   darna trijose linijose    </w:t>
      </w:r>
      <w:r>
        <w:t xml:space="preserve">   dėkingumo grandinė    </w:t>
      </w:r>
      <w:r>
        <w:t xml:space="preserve">   išmintingasis Aš    </w:t>
      </w:r>
      <w:r>
        <w:t xml:space="preserve">   kas nors smagaus kasdien    </w:t>
      </w:r>
      <w:r>
        <w:t xml:space="preserve">   kaskartnaujas Pasaulis    </w:t>
      </w:r>
      <w:r>
        <w:t xml:space="preserve">   kokybiškas poilsis    </w:t>
      </w:r>
      <w:r>
        <w:t xml:space="preserve">   laisvė man ir kitiems    </w:t>
      </w:r>
      <w:r>
        <w:t xml:space="preserve">   man įdomu    </w:t>
      </w:r>
      <w:r>
        <w:t xml:space="preserve">   meilė teka per mane    </w:t>
      </w:r>
      <w:r>
        <w:t xml:space="preserve">   meilėsau    </w:t>
      </w:r>
      <w:r>
        <w:t xml:space="preserve">   mėgstu žaisti    </w:t>
      </w:r>
      <w:r>
        <w:t xml:space="preserve">   nebijau suklysti    </w:t>
      </w:r>
      <w:r>
        <w:t xml:space="preserve">   nekaltinu aplinkybių    </w:t>
      </w:r>
      <w:r>
        <w:t xml:space="preserve">   nekaupiu nuoskaudų    </w:t>
      </w:r>
      <w:r>
        <w:t xml:space="preserve">   nuolat ieškau įkvėpimo    </w:t>
      </w:r>
      <w:r>
        <w:t xml:space="preserve">   pasirinkimo laisvė    </w:t>
      </w:r>
      <w:r>
        <w:t xml:space="preserve">   pasitikiu savo pojūčiais    </w:t>
      </w:r>
      <w:r>
        <w:t xml:space="preserve">   patinka kvailioti    </w:t>
      </w:r>
      <w:r>
        <w:t xml:space="preserve">   priimu gyvenimo situacijas    </w:t>
      </w:r>
      <w:r>
        <w:t xml:space="preserve">   tuesiMilžinas    </w:t>
      </w:r>
      <w:r>
        <w:t xml:space="preserve">   vaikiško Aš išmintis    </w:t>
      </w:r>
      <w:r>
        <w:t xml:space="preserve">   vengiu chroniško streso    </w:t>
      </w:r>
      <w:r>
        <w:t xml:space="preserve">   vertinu išmintį kituose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Gyvenimo išminties principai</dc:title>
  <dcterms:created xsi:type="dcterms:W3CDTF">2021-10-11T08:28:20Z</dcterms:created>
  <dcterms:modified xsi:type="dcterms:W3CDTF">2021-10-11T08:28:20Z</dcterms:modified>
</cp:coreProperties>
</file>