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H.68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action of leading a person or a group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Your beliefs, making your own choices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Expresses denial, disagreement or refusal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Customer who is directly connected to an organiztion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Deceiftfulness shown in someones character or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Fully developed physically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Constructive quality or attribute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It's alwaysdoing what is right, not compromising your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use of persuasion, influence, or intimidation to make someone do something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Someone who signs a check, pays our employer, and ultimately makes our paycheck possible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way in which one acts or conducts oneself or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person who tells 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Being truthful, not lying, cheating or stealing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Respecting your peers, doing what is right, adapting to the situation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desire to do somethning especially something wrong or unwise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Settled way of thinking or feeling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H.68</dc:title>
  <dcterms:created xsi:type="dcterms:W3CDTF">2021-10-11T08:27:41Z</dcterms:created>
  <dcterms:modified xsi:type="dcterms:W3CDTF">2021-10-11T08:27:41Z</dcterms:modified>
</cp:coreProperties>
</file>