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EXPOSED    </w:t>
      </w:r>
      <w:r>
        <w:t xml:space="preserve">   DRY    </w:t>
      </w:r>
      <w:r>
        <w:t xml:space="preserve">   LIMITED    </w:t>
      </w:r>
      <w:r>
        <w:t xml:space="preserve">   AUTHORIZED    </w:t>
      </w:r>
      <w:r>
        <w:t xml:space="preserve">   RESIST    </w:t>
      </w:r>
      <w:r>
        <w:t xml:space="preserve">   UNREMARKABLE    </w:t>
      </w:r>
      <w:r>
        <w:t xml:space="preserve">   ABUNDANT    </w:t>
      </w:r>
      <w:r>
        <w:t xml:space="preserve">   ENDURE    </w:t>
      </w:r>
      <w:r>
        <w:t xml:space="preserve">   EXTENSIVE    </w:t>
      </w:r>
      <w:r>
        <w:t xml:space="preserve">   DISTINCTIVE    </w:t>
      </w:r>
      <w:r>
        <w:t xml:space="preserve">   SHELTERED    </w:t>
      </w:r>
      <w:r>
        <w:t xml:space="preserve">   SCANT    </w:t>
      </w:r>
      <w:r>
        <w:t xml:space="preserve">   FORBIDDEN    </w:t>
      </w:r>
      <w:r>
        <w:t xml:space="preserve">   RAINY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HABITATS</dc:title>
  <dcterms:created xsi:type="dcterms:W3CDTF">2021-10-11T08:27:21Z</dcterms:created>
  <dcterms:modified xsi:type="dcterms:W3CDTF">2021-10-11T08:27:21Z</dcterms:modified>
</cp:coreProperties>
</file>