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 3: PUT FIRST THINGS FIRST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Activities for this person are neither urgent nor important.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Represents things that you are familiar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rising each time you 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person is addicted to urgency.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strength to say yes to the most important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place to write down appointments, to-do lists,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worst emotions that we have to deal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has a hard time saying no to anyone.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place where we find things that makes us feel uncomfortable.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plans ahead and gets the things done that need to be done.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3: PUT FIRST THINGS FIRST</dc:title>
  <dcterms:created xsi:type="dcterms:W3CDTF">2021-10-11T08:28:09Z</dcterms:created>
  <dcterms:modified xsi:type="dcterms:W3CDTF">2021-10-11T08:28:09Z</dcterms:modified>
</cp:coreProperties>
</file>