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HADES ROMAN 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ISLAND WAS HADES BORN ON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GOD OF THE UNDERWORLD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MOTHER OF HADES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DID HADES AND HIS BROTHERS HAVE TO DEFEAT TO CLAIM RULERSHIP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FATHER OF HADES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GOD OF THE OCEANS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THREE-HEADED GUARD DOG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DAUGHTER OF DEMETER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BROTHER OF HADES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HADES</dc:title>
  <dcterms:created xsi:type="dcterms:W3CDTF">2021-10-11T08:28:14Z</dcterms:created>
  <dcterms:modified xsi:type="dcterms:W3CDTF">2021-10-11T08:28:14Z</dcterms:modified>
</cp:coreProperties>
</file>