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HAIRCUTTING AND STYLING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TAPERED    </w:t>
      </w:r>
      <w:r>
        <w:t xml:space="preserve">   STATIONARY GUIDE    </w:t>
      </w:r>
      <w:r>
        <w:t xml:space="preserve">   SHEAR OVER COMB    </w:t>
      </w:r>
      <w:r>
        <w:t xml:space="preserve">   REFERENCE POINTS    </w:t>
      </w:r>
      <w:r>
        <w:t xml:space="preserve">   RAZOR ROTATION    </w:t>
      </w:r>
      <w:r>
        <w:t xml:space="preserve">   PROJECTION    </w:t>
      </w:r>
      <w:r>
        <w:t xml:space="preserve">   PARTING    </w:t>
      </w:r>
      <w:r>
        <w:t xml:space="preserve">   PART    </w:t>
      </w:r>
      <w:r>
        <w:t xml:space="preserve">   PARIETAL RIDGE    </w:t>
      </w:r>
      <w:r>
        <w:t xml:space="preserve">   OVER DIRECTION    </w:t>
      </w:r>
      <w:r>
        <w:t xml:space="preserve">   OUTLINING    </w:t>
      </w:r>
      <w:r>
        <w:t xml:space="preserve">   LAYERS    </w:t>
      </w:r>
      <w:r>
        <w:t xml:space="preserve">   HORIZONTAL    </w:t>
      </w:r>
      <w:r>
        <w:t xml:space="preserve">   FREEHAND    </w:t>
      </w:r>
      <w:r>
        <w:t xml:space="preserve">   PEAR SHAPED    </w:t>
      </w:r>
      <w:r>
        <w:t xml:space="preserve">   DIAMOND    </w:t>
      </w:r>
      <w:r>
        <w:t xml:space="preserve">   OBLONG    </w:t>
      </w:r>
      <w:r>
        <w:t xml:space="preserve">   SQUARE    </w:t>
      </w:r>
      <w:r>
        <w:t xml:space="preserve">   TRIANGULAR    </w:t>
      </w:r>
      <w:r>
        <w:t xml:space="preserve">   INVERTED    </w:t>
      </w:r>
      <w:r>
        <w:t xml:space="preserve">   ROUND    </w:t>
      </w:r>
      <w:r>
        <w:t xml:space="preserve">   OVAL    </w:t>
      </w:r>
      <w:r>
        <w:t xml:space="preserve">   FACIAL SHAPE    </w:t>
      </w:r>
      <w:r>
        <w:t xml:space="preserve">   ELEVATION    </w:t>
      </w:r>
      <w:r>
        <w:t xml:space="preserve">   DIAGNAL    </w:t>
      </w:r>
      <w:r>
        <w:t xml:space="preserve">   DESIGN LINE    </w:t>
      </w:r>
      <w:r>
        <w:t xml:space="preserve">   CREST    </w:t>
      </w:r>
      <w:r>
        <w:t xml:space="preserve">   CLIPPER OVER COMB    </w:t>
      </w:r>
      <w:r>
        <w:t xml:space="preserve">   ARCHING TECHNIQUE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HAIRCUTTING AND STYLING</dc:title>
  <dcterms:created xsi:type="dcterms:W3CDTF">2021-10-11T08:28:08Z</dcterms:created>
  <dcterms:modified xsi:type="dcterms:W3CDTF">2021-10-11T08:28:08Z</dcterms:modified>
</cp:coreProperties>
</file>