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HAIRSTYLING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WE SCULPTURE THE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ROLLER USED ON DRY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KNOWN AS A TEASING, RATTING, MATTING OR FRENCH 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PRODUCTS WE USE WHEN SETTING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 ROWS OF RIDGE CURLS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BETTER KNOWN AS A KNOT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EVEN AND SMOOTH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WORD DESCRIBES THE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NAME OF THE PRODUCT WE USE IN FINGER WAVE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BUILD A SOFT CUSHION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THE CURLS OF OPPOSITE DIRECTIONS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CURLS THAT SIT IN THE CENTER OF THE BASE AND WILL HAVE STRONG CURLS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3RD ROLLER SET YOU DID?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TOOL THAT WE USE TO SET HAIR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THREE PARTS OF THE PIN CURL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THAT MEANS STAND UP CURLS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CLASSIC UPDO DESIGNED AROUND A PONY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TYPE OF ITEM THAT HOLDS HAIR INTO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BETTER KNOWN AS A CLASSIC TWIST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CREATE AN "S" PATTERN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HAIRSTYLING</dc:title>
  <dcterms:created xsi:type="dcterms:W3CDTF">2021-10-11T08:28:48Z</dcterms:created>
  <dcterms:modified xsi:type="dcterms:W3CDTF">2021-10-11T08:28:48Z</dcterms:modified>
</cp:coreProperties>
</file>