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AND BEAUTY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GLOVES    </w:t>
      </w:r>
      <w:r>
        <w:t xml:space="preserve">   GOWN    </w:t>
      </w:r>
      <w:r>
        <w:t xml:space="preserve">   TOWEL    </w:t>
      </w:r>
      <w:r>
        <w:t xml:space="preserve">   LIPSTICK    </w:t>
      </w:r>
      <w:r>
        <w:t xml:space="preserve">   MASCARA    </w:t>
      </w:r>
      <w:r>
        <w:t xml:space="preserve">   CLEANSER    </w:t>
      </w:r>
      <w:r>
        <w:t xml:space="preserve">   TONER    </w:t>
      </w:r>
      <w:r>
        <w:t xml:space="preserve">   CONDITIONER    </w:t>
      </w:r>
      <w:r>
        <w:t xml:space="preserve">   SHAMPOO    </w:t>
      </w:r>
      <w:r>
        <w:t xml:space="preserve">   BLEACH    </w:t>
      </w:r>
      <w:r>
        <w:t xml:space="preserve">   TINT    </w:t>
      </w:r>
      <w:r>
        <w:t xml:space="preserve">   FOUNDATION    </w:t>
      </w:r>
      <w:r>
        <w:t xml:space="preserve">   SKIN    </w:t>
      </w:r>
      <w:r>
        <w:t xml:space="preserve">   BEAUTY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BEAUTY</dc:title>
  <dcterms:created xsi:type="dcterms:W3CDTF">2021-10-11T08:28:01Z</dcterms:created>
  <dcterms:modified xsi:type="dcterms:W3CDTF">2021-10-11T08:28:01Z</dcterms:modified>
</cp:coreProperties>
</file>