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webs    </w:t>
      </w:r>
      <w:r>
        <w:t xml:space="preserve">   skeleton    </w:t>
      </w:r>
      <w:r>
        <w:t xml:space="preserve">   sweets    </w:t>
      </w:r>
      <w:r>
        <w:t xml:space="preserve">   ghost    </w:t>
      </w:r>
      <w:r>
        <w:t xml:space="preserve">   trick or treat    </w:t>
      </w:r>
      <w:r>
        <w:t xml:space="preserve">   party    </w:t>
      </w:r>
      <w:r>
        <w:t xml:space="preserve">   witch    </w:t>
      </w:r>
      <w:r>
        <w:t xml:space="preserve">   spider    </w:t>
      </w:r>
      <w:r>
        <w:t xml:space="preserve">   pumpkin    </w:t>
      </w:r>
      <w:r>
        <w:t xml:space="preserve">   halloween    </w:t>
      </w:r>
      <w:r>
        <w:t xml:space="preserve">   scary    </w:t>
      </w:r>
      <w:r>
        <w:t xml:space="preserve">   Jenson    </w:t>
      </w:r>
      <w:r>
        <w:t xml:space="preserve">   alfie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2021-10-26T03:47:32Z</dcterms:created>
  <dcterms:modified xsi:type="dcterms:W3CDTF">2021-10-26T03:47:32Z</dcterms:modified>
</cp:coreProperties>
</file>