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FANTASY ON THE HIGH SEAS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HIGH SEAS    </w:t>
      </w:r>
      <w:r>
        <w:t xml:space="preserve">   EYE SCREAM    </w:t>
      </w:r>
      <w:r>
        <w:t xml:space="preserve">   MINNIE MOUSE    </w:t>
      </w:r>
      <w:r>
        <w:t xml:space="preserve">   MICKEY MOUSE    </w:t>
      </w:r>
      <w:r>
        <w:t xml:space="preserve">   CHIP N DALE    </w:t>
      </w:r>
      <w:r>
        <w:t xml:space="preserve">   PLUTO    </w:t>
      </w:r>
      <w:r>
        <w:t xml:space="preserve">   DAISY DUCK    </w:t>
      </w:r>
      <w:r>
        <w:t xml:space="preserve">   DONALD DUCK    </w:t>
      </w:r>
      <w:r>
        <w:t xml:space="preserve">   GOOFY    </w:t>
      </w:r>
      <w:r>
        <w:t xml:space="preserve">   CABANAS    </w:t>
      </w:r>
      <w:r>
        <w:t xml:space="preserve">   ANIMATORS PALATE    </w:t>
      </w:r>
      <w:r>
        <w:t xml:space="preserve">   AQUADUCK    </w:t>
      </w:r>
      <w:r>
        <w:t xml:space="preserve">   BUENA VISTA THEATRE    </w:t>
      </w:r>
      <w:r>
        <w:t xml:space="preserve">   CASTAWAY CAY    </w:t>
      </w:r>
      <w:r>
        <w:t xml:space="preserve">   CRUISE    </w:t>
      </w:r>
      <w:r>
        <w:t xml:space="preserve">   DISNEY    </w:t>
      </w:r>
      <w:r>
        <w:t xml:space="preserve">   EASTERN CARIBBEAN    </w:t>
      </w:r>
      <w:r>
        <w:t xml:space="preserve">   ENCHANTED GARDEN    </w:t>
      </w:r>
      <w:r>
        <w:t xml:space="preserve">   FANTASY    </w:t>
      </w:r>
      <w:r>
        <w:t xml:space="preserve">   FISH EXTENDER    </w:t>
      </w:r>
      <w:r>
        <w:t xml:space="preserve">   HALLOWEEN    </w:t>
      </w:r>
      <w:r>
        <w:t xml:space="preserve">   OCEANEER CLUB    </w:t>
      </w:r>
      <w:r>
        <w:t xml:space="preserve">   OCTOBER    </w:t>
      </w:r>
      <w:r>
        <w:t xml:space="preserve">   PIRATE NIGHT    </w:t>
      </w:r>
      <w:r>
        <w:t xml:space="preserve">   PORT CANAVERAL    </w:t>
      </w:r>
      <w:r>
        <w:t xml:space="preserve">   PRINCESS    </w:t>
      </w:r>
      <w:r>
        <w:t xml:space="preserve">   ROYAL COURT    </w:t>
      </w:r>
      <w:r>
        <w:t xml:space="preserve">   ST. MAARTEN    </w:t>
      </w:r>
      <w:r>
        <w:t xml:space="preserve">   ST.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FANTASY ON THE HIGH SEAS</dc:title>
  <dcterms:created xsi:type="dcterms:W3CDTF">2021-10-11T08:30:44Z</dcterms:created>
  <dcterms:modified xsi:type="dcterms:W3CDTF">2021-10-11T08:30:44Z</dcterms:modified>
</cp:coreProperties>
</file>