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MUMMY    </w:t>
      </w:r>
      <w:r>
        <w:t xml:space="preserve">   BAT    </w:t>
      </w:r>
      <w:r>
        <w:t xml:space="preserve">   BLACK CAT    </w:t>
      </w:r>
      <w:r>
        <w:t xml:space="preserve">   BLOOD    </w:t>
      </w:r>
      <w:r>
        <w:t xml:space="preserve">   BONES    </w:t>
      </w:r>
      <w:r>
        <w:t xml:space="preserve">   BREW    </w:t>
      </w:r>
      <w:r>
        <w:t xml:space="preserve">   BROOM    </w:t>
      </w:r>
      <w:r>
        <w:t xml:space="preserve">   CANDY CORN    </w:t>
      </w:r>
      <w:r>
        <w:t xml:space="preserve">   CARVE    </w:t>
      </w:r>
      <w:r>
        <w:t xml:space="preserve">   CAULDRON    </w:t>
      </w:r>
      <w:r>
        <w:t xml:space="preserve">   COFFIN    </w:t>
      </w:r>
      <w:r>
        <w:t xml:space="preserve">   COSTUME    </w:t>
      </w:r>
      <w:r>
        <w:t xml:space="preserve">   DRACULA    </w:t>
      </w:r>
      <w:r>
        <w:t xml:space="preserve">   EERIE    </w:t>
      </w:r>
      <w:r>
        <w:t xml:space="preserve">   FANGS    </w:t>
      </w:r>
      <w:r>
        <w:t xml:space="preserve">   FRANKENSTEIN    </w:t>
      </w:r>
      <w:r>
        <w:t xml:space="preserve">   GHOST    </w:t>
      </w:r>
      <w:r>
        <w:t xml:space="preserve">   GHOUL    </w:t>
      </w:r>
      <w:r>
        <w:t xml:space="preserve">   GOBLIN    </w:t>
      </w:r>
      <w:r>
        <w:t xml:space="preserve">   HALLOWEEN    </w:t>
      </w:r>
      <w:r>
        <w:t xml:space="preserve">   HAUNTED    </w:t>
      </w:r>
      <w:r>
        <w:t xml:space="preserve">   JACK O LANTERN    </w:t>
      </w:r>
      <w:r>
        <w:t xml:space="preserve">   MASK    </w:t>
      </w:r>
      <w:r>
        <w:t xml:space="preserve">   MONSTER    </w:t>
      </w:r>
      <w:r>
        <w:t xml:space="preserve">   MOON    </w:t>
      </w:r>
      <w:r>
        <w:t xml:space="preserve">   NIGHTMARE    </w:t>
      </w:r>
      <w:r>
        <w:t xml:space="preserve">   OCTOBER    </w:t>
      </w:r>
      <w:r>
        <w:t xml:space="preserve">   OWL    </w:t>
      </w:r>
      <w:r>
        <w:t xml:space="preserve">   PARTY    </w:t>
      </w:r>
      <w:r>
        <w:t xml:space="preserve">   PUMPKIN    </w:t>
      </w:r>
      <w:r>
        <w:t xml:space="preserve">   SKELETON    </w:t>
      </w:r>
      <w:r>
        <w:t xml:space="preserve">   SKULL    </w:t>
      </w:r>
      <w:r>
        <w:t xml:space="preserve">   SPIDER    </w:t>
      </w:r>
      <w:r>
        <w:t xml:space="preserve">   SPOOKY    </w:t>
      </w:r>
      <w:r>
        <w:t xml:space="preserve">   TREAT    </w:t>
      </w:r>
      <w:r>
        <w:t xml:space="preserve">   TRICK    </w:t>
      </w:r>
      <w:r>
        <w:t xml:space="preserve">   VAMPIRE    </w:t>
      </w:r>
      <w:r>
        <w:t xml:space="preserve">   WEB    </w:t>
      </w:r>
      <w:r>
        <w:t xml:space="preserve">   WITCH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WORD SEARCH</dc:title>
  <dcterms:created xsi:type="dcterms:W3CDTF">2021-10-11T08:32:23Z</dcterms:created>
  <dcterms:modified xsi:type="dcterms:W3CDTF">2021-10-11T08:32:23Z</dcterms:modified>
</cp:coreProperties>
</file>