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HALOWEEN 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life savers    </w:t>
      </w:r>
      <w:r>
        <w:t xml:space="preserve">   jolly ranchers    </w:t>
      </w:r>
      <w:r>
        <w:t xml:space="preserve">   laffytaffy    </w:t>
      </w:r>
      <w:r>
        <w:t xml:space="preserve">   nerds    </w:t>
      </w:r>
      <w:r>
        <w:t xml:space="preserve">   poprock    </w:t>
      </w:r>
      <w:r>
        <w:t xml:space="preserve">   starburst    </w:t>
      </w:r>
      <w:r>
        <w:t xml:space="preserve">   sour patch    </w:t>
      </w:r>
      <w:r>
        <w:t xml:space="preserve">   m&amp;m    </w:t>
      </w:r>
      <w:r>
        <w:t xml:space="preserve">   butterfingers    </w:t>
      </w:r>
      <w:r>
        <w:t xml:space="preserve">   5th avenue    </w:t>
      </w:r>
      <w:r>
        <w:t xml:space="preserve">   milky way    </w:t>
      </w:r>
      <w:r>
        <w:t xml:space="preserve">   hershey    </w:t>
      </w:r>
      <w:r>
        <w:t xml:space="preserve">   fun dip    </w:t>
      </w:r>
      <w:r>
        <w:t xml:space="preserve">   candy corn    </w:t>
      </w:r>
      <w:r>
        <w:t xml:space="preserve">   twix    </w:t>
      </w:r>
      <w:r>
        <w:t xml:space="preserve">   snickers    </w:t>
      </w:r>
      <w:r>
        <w:t xml:space="preserve">   baby ruth    </w:t>
      </w:r>
      <w:r>
        <w:t xml:space="preserve">   almond joy    </w:t>
      </w:r>
      <w:r>
        <w:t xml:space="preserve">   3 musketers    </w:t>
      </w:r>
      <w:r>
        <w:t xml:space="preserve">   air heads    </w:t>
      </w:r>
      <w:r>
        <w:t xml:space="preserve">   cow tales    </w:t>
      </w:r>
      <w:r>
        <w:t xml:space="preserve">   100 grand    </w:t>
      </w:r>
      <w:r>
        <w:t xml:space="preserve">   dummies    </w:t>
      </w:r>
      <w:r>
        <w:t xml:space="preserve">   crunch bar    </w:t>
      </w:r>
      <w:r>
        <w:t xml:space="preserve">   KITKAT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HALOWEEN CANDY</dc:title>
  <dcterms:created xsi:type="dcterms:W3CDTF">2021-10-11T08:33:00Z</dcterms:created>
  <dcterms:modified xsi:type="dcterms:W3CDTF">2021-10-11T08:33:00Z</dcterms:modified>
</cp:coreProperties>
</file>