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HAMLET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Took over the ship Hamlet was on and helped him return home to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King and queens son; goes "crazy"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who lives to tell Hamlets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Claudius poisoned the wine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Ophelia's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Hamlet gets sent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queens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Gets stabbed through a curtain; Ophelia and Laertes'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Person who dug Ophelia's grave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ghost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Hamlets girlfriend; drowns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Hamlets other childhood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Prince of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Marries the queen after King Hamlet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Hamlets childhood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kingdom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kings jester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</dc:title>
  <dcterms:created xsi:type="dcterms:W3CDTF">2021-10-11T08:32:16Z</dcterms:created>
  <dcterms:modified xsi:type="dcterms:W3CDTF">2021-10-11T08:32:16Z</dcterms:modified>
</cp:coreProperties>
</file>