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H.A.M</w:t>
      </w:r>
    </w:p>
    <w:p>
      <w:pPr>
        <w:pStyle w:val="Questions"/>
      </w:pPr>
      <w:r>
        <w:t xml:space="preserve">1. NEHVEA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RMIHAA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AHRIHEGL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RHEAPR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HSSHEA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ETIUAN TYACR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RGNYNA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RNUTCEOY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HDOLRA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TEH LAML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MHAICLLE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IKMYAHI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YMARNAD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G.TREDSANR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THE IERIWCDPSK ICNCHOLSER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16. EIEATCMFNL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EHT ETRESC RDNEGA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HET LITELT ISCRSPEN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TFIELXN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TSOFR ERA OS UFN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H.A.M</dc:title>
  <dcterms:created xsi:type="dcterms:W3CDTF">2021-10-11T08:26:42Z</dcterms:created>
  <dcterms:modified xsi:type="dcterms:W3CDTF">2021-10-11T08:26:42Z</dcterms:modified>
</cp:coreProperties>
</file>