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HANA'S SUITCASE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ALLIES    </w:t>
      </w:r>
      <w:r>
        <w:t xml:space="preserve">   Auschwitz    </w:t>
      </w:r>
      <w:r>
        <w:t xml:space="preserve">   BRADY    </w:t>
      </w:r>
      <w:r>
        <w:t xml:space="preserve">   CANADA    </w:t>
      </w:r>
      <w:r>
        <w:t xml:space="preserve">   CHILDREN    </w:t>
      </w:r>
      <w:r>
        <w:t xml:space="preserve">   concentration camp    </w:t>
      </w:r>
      <w:r>
        <w:t xml:space="preserve">   Dachau    </w:t>
      </w:r>
      <w:r>
        <w:t xml:space="preserve">   GEORGE    </w:t>
      </w:r>
      <w:r>
        <w:t xml:space="preserve">   GERMANY    </w:t>
      </w:r>
      <w:r>
        <w:t xml:space="preserve">   HANA    </w:t>
      </w:r>
      <w:r>
        <w:t xml:space="preserve">   HITLER    </w:t>
      </w:r>
      <w:r>
        <w:t xml:space="preserve">   JEWISH    </w:t>
      </w:r>
      <w:r>
        <w:t xml:space="preserve">   Karen Levine    </w:t>
      </w:r>
      <w:r>
        <w:t xml:space="preserve">   NAZIS    </w:t>
      </w:r>
      <w:r>
        <w:t xml:space="preserve">   SUITCASE    </w:t>
      </w:r>
      <w:r>
        <w:t xml:space="preserve">   TOKYO     </w:t>
      </w:r>
      <w:r>
        <w:t xml:space="preserve">   WAR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HANA'S SUITCASE</dc:title>
  <dcterms:created xsi:type="dcterms:W3CDTF">2021-10-11T08:32:26Z</dcterms:created>
  <dcterms:modified xsi:type="dcterms:W3CDTF">2021-10-11T08:32:26Z</dcterms:modified>
</cp:coreProperties>
</file>