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HAND 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HAND WASHING SHOULD BE DONE_________CONTACT WITH PATIENT'S GOWN.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______YOUR HANDS AND THEN APPLY SOAP WHEN WASHING YOUR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___________SHOULD BE USED TO TURN THE TAP OFF AFTER WASHING MY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WASH MY HANDS TO PREVENT THE SPREAD OF______________.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SHOULD WASH MY HANDS AFTER REMOVING MY_________.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SHOULD USE_____ ____ _______WHEN MY HANDS ARE GROSSLY CONTAMINATED.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USING FOAM HAND SANITIZER, RUB HANDS TILL_______.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MOST EFFECTIVE THING I CAN DO TO PREVENT SPREADING GERMS IS___________.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SHOULD WASH MY HANDS FOR AT LEAST__________SECONDS.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HAND WASHING SHOULD BE DONE BEFORE PATIENT_________.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FOAM HAND SANITIZER SHOULD NOT BE USED IF HANDS ARE VISIBLY________.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 A PAPER TOWEL TO_________THE DOOR.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WASHING HANDS, _________ FRONT,BACK, BETWEEN FINGERS, AND WRISTS.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HYGIENE</dc:title>
  <dcterms:created xsi:type="dcterms:W3CDTF">2021-10-11T08:32:50Z</dcterms:created>
  <dcterms:modified xsi:type="dcterms:W3CDTF">2021-10-11T08:32:50Z</dcterms:modified>
</cp:coreProperties>
</file>