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HAND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PPE    </w:t>
      </w:r>
      <w:r>
        <w:t xml:space="preserve">   ESP    </w:t>
      </w:r>
      <w:r>
        <w:t xml:space="preserve">   TAGOUT    </w:t>
      </w:r>
      <w:r>
        <w:t xml:space="preserve">   LOCKOUT    </w:t>
      </w:r>
      <w:r>
        <w:t xml:space="preserve">   LOTO    </w:t>
      </w:r>
      <w:r>
        <w:t xml:space="preserve">   GUARDS    </w:t>
      </w:r>
      <w:r>
        <w:t xml:space="preserve">   SLEEVES    </w:t>
      </w:r>
      <w:r>
        <w:t xml:space="preserve">   GLOVES    </w:t>
      </w:r>
      <w:r>
        <w:t xml:space="preserve">   AMPUTATION    </w:t>
      </w:r>
      <w:r>
        <w:t xml:space="preserve">   FRACTURE    </w:t>
      </w:r>
      <w:r>
        <w:t xml:space="preserve">   PINCH    </w:t>
      </w:r>
      <w:r>
        <w:t xml:space="preserve">   PUNCTURE    </w:t>
      </w:r>
      <w:r>
        <w:t xml:space="preserve">   LACERATION    </w:t>
      </w:r>
      <w:r>
        <w:t xml:space="preserve">   ABRASION    </w:t>
      </w:r>
      <w:r>
        <w:t xml:space="preserve">   CUT    </w:t>
      </w:r>
      <w:r>
        <w:t xml:space="preserve">   BLADE    </w:t>
      </w:r>
      <w:r>
        <w:t xml:space="preserve">   SHARP    </w:t>
      </w:r>
      <w:r>
        <w:t xml:space="preserve">   FINGERS    </w:t>
      </w:r>
      <w:r>
        <w:t xml:space="preserve">   HANDS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SAFETY</dc:title>
  <dcterms:created xsi:type="dcterms:W3CDTF">2021-10-11T08:32:43Z</dcterms:created>
  <dcterms:modified xsi:type="dcterms:W3CDTF">2021-10-11T08:32:43Z</dcterms:modified>
</cp:coreProperties>
</file>