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TOOLS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SHAPED LIKE A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CUT WITH THE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USED TO SHAVE WOOD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PLUMB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CUT AGAINST THE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CUT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SIZED BY ITS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CARVE OUT WOOD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LAYOUT LINES AT 45 AND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TO LAYOUT STEPS AND RAFTERS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CALLED T-SQUARE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FOR 45, 90 ANGLES, ALSO KNOW AS A RAFTER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TO CREATE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on trim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SECURE MATERIAL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TOOLS </dc:title>
  <dcterms:created xsi:type="dcterms:W3CDTF">2021-10-11T08:33:07Z</dcterms:created>
  <dcterms:modified xsi:type="dcterms:W3CDTF">2021-10-11T08:33:07Z</dcterms:modified>
</cp:coreProperties>
</file>