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HANNIBAL BARCA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AFRICA    </w:t>
      </w:r>
      <w:r>
        <w:t xml:space="preserve">   GENERAL    </w:t>
      </w:r>
      <w:r>
        <w:t xml:space="preserve">   WAR ELEPHANTS    </w:t>
      </w:r>
      <w:r>
        <w:t xml:space="preserve">   BATTLE    </w:t>
      </w:r>
      <w:r>
        <w:t xml:space="preserve">   ALPS    </w:t>
      </w:r>
      <w:r>
        <w:t xml:space="preserve">   AMBUSH    </w:t>
      </w:r>
      <w:r>
        <w:t xml:space="preserve">   PUNIC WARS    </w:t>
      </w:r>
      <w:r>
        <w:t xml:space="preserve">   ARMY    </w:t>
      </w:r>
      <w:r>
        <w:t xml:space="preserve">   CARTHAGE    </w:t>
      </w:r>
      <w:r>
        <w:t xml:space="preserve">   POISON    </w:t>
      </w:r>
      <w:r>
        <w:t xml:space="preserve">   RING    </w:t>
      </w:r>
      <w:r>
        <w:t xml:space="preserve">   CHIEF MAGISTRATE    </w:t>
      </w:r>
      <w:r>
        <w:t xml:space="preserve">   HANNIBAL BARCA    </w:t>
      </w:r>
      <w:r>
        <w:t xml:space="preserve">   ROMAN TROOPS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HANNIBAL BARCA</dc:title>
  <dcterms:created xsi:type="dcterms:W3CDTF">2021-10-11T08:34:24Z</dcterms:created>
  <dcterms:modified xsi:type="dcterms:W3CDTF">2021-10-11T08:34:24Z</dcterms:modified>
</cp:coreProperties>
</file>