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HANNO RAPITO BABBO NATALE. SE NON RISOLVERETE IL CRUCIVERVA, NON SARà RILASCIATO IN TEMPO PER LA CONSEGNA DEI REGALI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OGNI FESTA PORTA 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 LI SCENDE BABBO NATALE E LA BEFANA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 DICIAMO IL 1° GENNAIO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 RICEVONO I BAMBINI BUONI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 RICEVONO I BAMBINI BIRICCHINI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CI ADAGIARONO SOPRA IL BAMBINO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è SOFFICE, BIANCA E... FREDDA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 IL NASO ROSSO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è UNA VECCHINA CHE PORTA MANDARINI E...CARBONE!!!!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CI VIVE BABBO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NOME DI CHI FESTEGGIA L'ONOMASTICO IL GIORNO DOPO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LO ADOBBIAMO CON PALLINE COLORATE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DOLCE TIPICO NATALIZIO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 DICE BABBO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VESTE DI ROSSO E PORTA UN GRAN SACCO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METTE FUORI DALLA PORTA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GUIDò I RE MAGI FINO BETLEMME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MANGIANO LE RENNE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 SONO ANCHE IL BUE è L'ASINELLO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IL GIORNO PRIMA DI NATALE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 ERANO I TRE 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NOME DELLA MAMMA DI GESù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COSTRUISCONO I REGALI PER I BAMBINI BUONI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IL MEZZO DI TRASPORTO DI BABBO NATALE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HANNO RAPITO BABBO NATALE. SE NON RISOLVERETE IL CRUCIVERVA, NON SARà RILASCIATO IN TEMPO PER LA CONSEGNA DEI REGALI</dc:title>
  <dcterms:created xsi:type="dcterms:W3CDTF">2021-11-25T03:30:54Z</dcterms:created>
  <dcterms:modified xsi:type="dcterms:W3CDTF">2021-11-25T03:30:54Z</dcterms:modified>
</cp:coreProperties>
</file>