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HANSEN FAMILY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Wayne    </w:t>
      </w:r>
      <w:r>
        <w:t xml:space="preserve">   Marsha    </w:t>
      </w:r>
      <w:r>
        <w:t xml:space="preserve">   Bob    </w:t>
      </w:r>
      <w:r>
        <w:t xml:space="preserve">   Maria    </w:t>
      </w:r>
      <w:r>
        <w:t xml:space="preserve">   Austin    </w:t>
      </w:r>
      <w:r>
        <w:t xml:space="preserve">   Steven    </w:t>
      </w:r>
      <w:r>
        <w:t xml:space="preserve">   Brittany    </w:t>
      </w:r>
      <w:r>
        <w:t xml:space="preserve">   Kaitlyn    </w:t>
      </w:r>
      <w:r>
        <w:t xml:space="preserve">   Brandon    </w:t>
      </w:r>
      <w:r>
        <w:t xml:space="preserve">   Lauren    </w:t>
      </w:r>
      <w:r>
        <w:t xml:space="preserve">   Steve    </w:t>
      </w:r>
      <w:r>
        <w:t xml:space="preserve">   Laurie    </w:t>
      </w:r>
      <w:r>
        <w:t xml:space="preserve">   McKay    </w:t>
      </w:r>
      <w:r>
        <w:t xml:space="preserve">   Kylie    </w:t>
      </w:r>
      <w:r>
        <w:t xml:space="preserve">   Addie    </w:t>
      </w:r>
      <w:r>
        <w:t xml:space="preserve">   Zach    </w:t>
      </w:r>
      <w:r>
        <w:t xml:space="preserve">   Mike    </w:t>
      </w:r>
      <w:r>
        <w:t xml:space="preserve">   Jill    </w:t>
      </w:r>
      <w:r>
        <w:t xml:space="preserve">   Jen    </w:t>
      </w:r>
      <w:r>
        <w:t xml:space="preserve">   Spencer    </w:t>
      </w:r>
      <w:r>
        <w:t xml:space="preserve">   Parker    </w:t>
      </w:r>
      <w:r>
        <w:t xml:space="preserve">   Chandler    </w:t>
      </w:r>
      <w:r>
        <w:t xml:space="preserve">   Neil    </w:t>
      </w:r>
      <w:r>
        <w:t xml:space="preserve">   Jennifer    </w:t>
      </w:r>
      <w:r>
        <w:t xml:space="preserve">   Hayley    </w:t>
      </w:r>
      <w:r>
        <w:t xml:space="preserve">   Emily    </w:t>
      </w:r>
      <w:r>
        <w:t xml:space="preserve">   Mara    </w:t>
      </w:r>
      <w:r>
        <w:t xml:space="preserve">   Mark    </w:t>
      </w:r>
      <w:r>
        <w:t xml:space="preserve">   Jeff    </w:t>
      </w:r>
      <w:r>
        <w:t xml:space="preserve">   Brian    </w:t>
      </w:r>
      <w:r>
        <w:t xml:space="preserve">   Lori    </w:t>
      </w:r>
      <w:r>
        <w:t xml:space="preserve">   Andrea    </w:t>
      </w:r>
      <w:r>
        <w:t xml:space="preserve">   Megan    </w:t>
      </w:r>
      <w:r>
        <w:t xml:space="preserve">   Carter    </w:t>
      </w:r>
      <w:r>
        <w:t xml:space="preserve">   Cooper    </w:t>
      </w:r>
      <w:r>
        <w:t xml:space="preserve">   Brad    </w:t>
      </w:r>
      <w:r>
        <w:t xml:space="preserve">   Chelsa    </w:t>
      </w:r>
      <w:r>
        <w:t xml:space="preserve">   Savanah    </w:t>
      </w:r>
      <w:r>
        <w:t xml:space="preserve">   Audrey    </w:t>
      </w:r>
      <w:r>
        <w:t xml:space="preserve">   Drew    </w:t>
      </w:r>
      <w:r>
        <w:t xml:space="preserve">   Brock    </w:t>
      </w:r>
      <w:r>
        <w:t xml:space="preserve">   Dilan    </w:t>
      </w:r>
      <w:r>
        <w:t xml:space="preserve">   Amy    </w:t>
      </w:r>
      <w:r>
        <w:t xml:space="preserve">   Ellie    </w:t>
      </w:r>
      <w:r>
        <w:t xml:space="preserve">   Lexi    </w:t>
      </w:r>
      <w:r>
        <w:t xml:space="preserve">   Scott    </w:t>
      </w:r>
      <w:r>
        <w:t xml:space="preserve">   Tyler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HANSEN FAMILY WORD SEARCH</dc:title>
  <dcterms:created xsi:type="dcterms:W3CDTF">2021-10-11T08:34:01Z</dcterms:created>
  <dcterms:modified xsi:type="dcterms:W3CDTF">2021-10-11T08:34:01Z</dcterms:modified>
</cp:coreProperties>
</file>