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50TH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 FRIENDS    </w:t>
      </w:r>
      <w:r>
        <w:t xml:space="preserve">   BIRTHDAY    </w:t>
      </w:r>
      <w:r>
        <w:t xml:space="preserve">   CAKE    </w:t>
      </w:r>
      <w:r>
        <w:t xml:space="preserve">   CANDLES    </w:t>
      </w:r>
      <w:r>
        <w:t xml:space="preserve">   CELEBRATE    </w:t>
      </w:r>
      <w:r>
        <w:t xml:space="preserve">   DECORATIONS    </w:t>
      </w:r>
      <w:r>
        <w:t xml:space="preserve">   FAMILY    </w:t>
      </w:r>
      <w:r>
        <w:t xml:space="preserve">   FIFTY    </w:t>
      </w:r>
      <w:r>
        <w:t xml:space="preserve">   FOOD    </w:t>
      </w:r>
      <w:r>
        <w:t xml:space="preserve">   FUN    </w:t>
      </w:r>
      <w:r>
        <w:t xml:space="preserve">   GAMES    </w:t>
      </w:r>
      <w:r>
        <w:t xml:space="preserve">   HAPPY    </w:t>
      </w:r>
      <w:r>
        <w:t xml:space="preserve">   JEFF    </w:t>
      </w:r>
      <w:r>
        <w:t xml:space="preserve">   JUDY    </w:t>
      </w:r>
      <w:r>
        <w:t xml:space="preserve">   LAUGHTER    </w:t>
      </w:r>
      <w:r>
        <w:t xml:space="preserve">   LOVE     </w:t>
      </w:r>
      <w:r>
        <w:t xml:space="preserve">   MISSOURI    </w:t>
      </w:r>
      <w:r>
        <w:t xml:space="preserve">   MRYTLE    </w:t>
      </w:r>
      <w:r>
        <w:t xml:space="preserve">   PARTY    </w:t>
      </w:r>
      <w:r>
        <w:t xml:space="preserve">   PRESENTS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50TH BIRTHDAY</dc:title>
  <dcterms:created xsi:type="dcterms:W3CDTF">2021-10-11T08:34:32Z</dcterms:created>
  <dcterms:modified xsi:type="dcterms:W3CDTF">2021-10-11T08:34:32Z</dcterms:modified>
</cp:coreProperties>
</file>