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70TH BIRTHDAY MOMMA/MEEMAW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LEFTY    </w:t>
      </w:r>
      <w:r>
        <w:t xml:space="preserve">   WOLFECITY    </w:t>
      </w:r>
      <w:r>
        <w:t xml:space="preserve">   GRANDBABIES    </w:t>
      </w:r>
      <w:r>
        <w:t xml:space="preserve">   PATRICIA    </w:t>
      </w:r>
      <w:r>
        <w:t xml:space="preserve">   DANNY    </w:t>
      </w:r>
      <w:r>
        <w:t xml:space="preserve">   LARRY    </w:t>
      </w:r>
      <w:r>
        <w:t xml:space="preserve">   ELVISPRESLEY    </w:t>
      </w:r>
      <w:r>
        <w:t xml:space="preserve">   CROSSWORDS    </w:t>
      </w:r>
      <w:r>
        <w:t xml:space="preserve">   GRANDMA    </w:t>
      </w:r>
      <w:r>
        <w:t xml:space="preserve">   HORSES    </w:t>
      </w:r>
      <w:r>
        <w:t xml:space="preserve">   CHAD    </w:t>
      </w:r>
      <w:r>
        <w:t xml:space="preserve">   JODY    </w:t>
      </w:r>
      <w:r>
        <w:t xml:space="preserve">   SHAYNE    </w:t>
      </w:r>
      <w:r>
        <w:t xml:space="preserve">   JOHN    </w:t>
      </w:r>
      <w:r>
        <w:t xml:space="preserve">   PATIA    </w:t>
      </w:r>
      <w:r>
        <w:t xml:space="preserve">   SMITTY    </w:t>
      </w:r>
      <w:r>
        <w:t xml:space="preserve">   LINDA    </w:t>
      </w:r>
      <w:r>
        <w:t xml:space="preserve">   DEVER    </w:t>
      </w:r>
      <w:r>
        <w:t xml:space="preserve">   MOMMA    </w:t>
      </w:r>
      <w:r>
        <w:t xml:space="preserve">   MEEMAW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70TH BIRTHDAY MOMMA/MEEMAW</dc:title>
  <dcterms:created xsi:type="dcterms:W3CDTF">2021-10-11T08:34:32Z</dcterms:created>
  <dcterms:modified xsi:type="dcterms:W3CDTF">2021-10-11T08:34:32Z</dcterms:modified>
</cp:coreProperties>
</file>