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BIRTHDAY/SLUMBER PARTY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SNACKS    </w:t>
      </w:r>
      <w:r>
        <w:t xml:space="preserve">   PIZZA    </w:t>
      </w:r>
      <w:r>
        <w:t xml:space="preserve">   FUN    </w:t>
      </w:r>
      <w:r>
        <w:t xml:space="preserve">   SLEEPOVERS    </w:t>
      </w:r>
      <w:r>
        <w:t xml:space="preserve">   MIDNIGHT    </w:t>
      </w:r>
      <w:r>
        <w:t xml:space="preserve">   MAKEUP    </w:t>
      </w:r>
      <w:r>
        <w:t xml:space="preserve">   GOODTIMES    </w:t>
      </w:r>
      <w:r>
        <w:t xml:space="preserve">   SECRETS    </w:t>
      </w:r>
      <w:r>
        <w:t xml:space="preserve">   PJS    </w:t>
      </w:r>
      <w:r>
        <w:t xml:space="preserve">   GOSSIPS    </w:t>
      </w:r>
      <w:r>
        <w:t xml:space="preserve">   GIRLS    </w:t>
      </w:r>
      <w:r>
        <w:t xml:space="preserve">   POPCORN    </w:t>
      </w:r>
      <w:r>
        <w:t xml:space="preserve">   COSTUMES    </w:t>
      </w:r>
      <w:r>
        <w:t xml:space="preserve">   SUPRISES    </w:t>
      </w:r>
      <w:r>
        <w:t xml:space="preserve">   THEME    </w:t>
      </w:r>
      <w:r>
        <w:t xml:space="preserve">   PRANK CALLS    </w:t>
      </w:r>
      <w:r>
        <w:t xml:space="preserve">   TOD    </w:t>
      </w:r>
      <w:r>
        <w:t xml:space="preserve">   TORCHES    </w:t>
      </w:r>
      <w:r>
        <w:t xml:space="preserve">   PILLOWS    </w:t>
      </w:r>
      <w:r>
        <w:t xml:space="preserve">   MOVIES    </w:t>
      </w:r>
      <w:r>
        <w:t xml:space="preserve">   SCARY STORIES    </w:t>
      </w:r>
      <w:r>
        <w:t xml:space="preserve">   NO CLEANING    </w:t>
      </w:r>
      <w:r>
        <w:t xml:space="preserve">   CARDS    </w:t>
      </w:r>
      <w:r>
        <w:t xml:space="preserve">   LOLLIES    </w:t>
      </w:r>
      <w:r>
        <w:t xml:space="preserve">   DECORATIONS    </w:t>
      </w:r>
      <w:r>
        <w:t xml:space="preserve">   INVITATIONS    </w:t>
      </w:r>
      <w:r>
        <w:t xml:space="preserve">   WISHES    </w:t>
      </w:r>
      <w:r>
        <w:t xml:space="preserve">   DRINKS    </w:t>
      </w:r>
      <w:r>
        <w:t xml:space="preserve">   FOOD    </w:t>
      </w:r>
      <w:r>
        <w:t xml:space="preserve">   SONGS    </w:t>
      </w:r>
      <w:r>
        <w:t xml:space="preserve">   PARTY    </w:t>
      </w:r>
      <w:r>
        <w:t xml:space="preserve">   LAUGHTER    </w:t>
      </w:r>
      <w:r>
        <w:t xml:space="preserve">   GAMES    </w:t>
      </w:r>
      <w:r>
        <w:t xml:space="preserve">   CELEBRATE    </w:t>
      </w:r>
      <w:r>
        <w:t xml:space="preserve">   CANDLES    </w:t>
      </w:r>
      <w:r>
        <w:t xml:space="preserve">   PRESENTS    </w:t>
      </w:r>
      <w:r>
        <w:t xml:space="preserve">   BALLOONS    </w:t>
      </w:r>
      <w:r>
        <w:t xml:space="preserve">   FAMILY    </w:t>
      </w:r>
      <w:r>
        <w:t xml:space="preserve">   FRIENDS    </w:t>
      </w:r>
      <w:r>
        <w:t xml:space="preserve">   CAKE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BIRTHDAY/SLUMBER PARTY</dc:title>
  <dcterms:created xsi:type="dcterms:W3CDTF">2021-10-11T08:36:58Z</dcterms:created>
  <dcterms:modified xsi:type="dcterms:W3CDTF">2021-10-11T08:36:58Z</dcterms:modified>
</cp:coreProperties>
</file>