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HAPPY BIRTHDAY DAD!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BEER COCKTAIL MADE BY LAYERING A PALE BEER AND A DARK BEER.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MICROBREWERY IN WILLIAMSBURG BROOKLYN.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BEER IS THE NUMBER ______________ MOST POPULAR ALCOHOLIC DRINK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DARK BEERS MADE USING ROASTED MALTS OR ROASTED BARLEY.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BREWERY THAT PRODUCES SMALL AMOUNTS OF BEER AND FOCUSES ON QUALITY, FLAVOR, AND BREWING TECHNIQUE.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KEY INGREDIENT IN BEER 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STAGE THAT SUGARS FROM THE MALT ARE CONVERTED INTO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BEER IS THE __________________ MOST POPULAR DRINK OVERALL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FLAVORING AGENT IN NEARLY ALL BEER MADE TODAY.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WHERE BARLEY GRAIN IS MADE READY FOR BREWING.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DAD!</dc:title>
  <dcterms:created xsi:type="dcterms:W3CDTF">2021-10-11T08:36:03Z</dcterms:created>
  <dcterms:modified xsi:type="dcterms:W3CDTF">2021-10-11T08:36:03Z</dcterms:modified>
</cp:coreProperties>
</file>