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BIRTHDAY, GORDON!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BFFS    </w:t>
      </w:r>
      <w:r>
        <w:t xml:space="preserve">   LAKEHOPATCONG    </w:t>
      </w:r>
      <w:r>
        <w:t xml:space="preserve">   BROOKLYN    </w:t>
      </w:r>
      <w:r>
        <w:t xml:space="preserve">   PARADISE    </w:t>
      </w:r>
      <w:r>
        <w:t xml:space="preserve">   WATERFORD    </w:t>
      </w:r>
      <w:r>
        <w:t xml:space="preserve">   KYLE    </w:t>
      </w:r>
      <w:r>
        <w:t xml:space="preserve">   DONNA    </w:t>
      </w:r>
      <w:r>
        <w:t xml:space="preserve">   SARAH    </w:t>
      </w:r>
      <w:r>
        <w:t xml:space="preserve">   MIRANDA    </w:t>
      </w:r>
      <w:r>
        <w:t xml:space="preserve">   BOBBY    </w:t>
      </w:r>
      <w:r>
        <w:t xml:space="preserve">   JUDIE    </w:t>
      </w:r>
      <w:r>
        <w:t xml:space="preserve">   JENNIFER    </w:t>
      </w:r>
      <w:r>
        <w:t xml:space="preserve">   AVERY    </w:t>
      </w:r>
      <w:r>
        <w:t xml:space="preserve">   JACOB    </w:t>
      </w:r>
      <w:r>
        <w:t xml:space="preserve">   EAMON    </w:t>
      </w:r>
      <w:r>
        <w:t xml:space="preserve">   OWEN    </w:t>
      </w:r>
      <w:r>
        <w:t xml:space="preserve">   JIMMY    </w:t>
      </w:r>
      <w:r>
        <w:t xml:space="preserve">   ELIZABETH    </w:t>
      </w:r>
      <w:r>
        <w:t xml:space="preserve">   SAMMY    </w:t>
      </w:r>
      <w:r>
        <w:t xml:space="preserve">   ETHAN    </w:t>
      </w:r>
      <w:r>
        <w:t xml:space="preserve">   BRUCE    </w:t>
      </w:r>
      <w:r>
        <w:t xml:space="preserve">   VERONICA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BIRTHDAY, GORDON!</dc:title>
  <dcterms:created xsi:type="dcterms:W3CDTF">2021-10-11T08:36:25Z</dcterms:created>
  <dcterms:modified xsi:type="dcterms:W3CDTF">2021-10-11T08:36:25Z</dcterms:modified>
</cp:coreProperties>
</file>