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HAPPY DAYS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Number of barrels Fonzie jumped at Arnold's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Richie and Ralph were stationed in the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"Happy Days"' production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Howard Cunningham's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Lead singer of the band that stayed with the Cunninghams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Actress Linda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Actor Don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Actress Marion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Truett of the duo that recorded "Happy Days"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Older Cunningham brother who disappeared without a trace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Where Richie found his thrill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Actor Danny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Marion's nephew Roger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Actress Cathy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"Happy Days"' setting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Actor Pat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Actress Lynda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The gang's high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Actor Scott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Cunningham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Food that made Fonzie cringe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Braves' slugger who appeared as himself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Chachi's mother who married 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Howard Cunningham's lodge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Lead singer of the Comets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Ralph's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Actor 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Original theme song "Rock around the 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57. </w:t>
            </w:r>
            <w:r>
              <w:t xml:space="preserve">Richie's college major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58. </w:t>
            </w:r>
            <w:r>
              <w:t xml:space="preserve">Fonzie's given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59. </w:t>
            </w:r>
            <w:r>
              <w:t xml:space="preserve">Cop who dislikes the Fonz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60. </w:t>
            </w:r>
            <w:r>
              <w:t xml:space="preserve">Joanie's best friend Jenny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61. </w:t>
            </w:r>
            <w:r>
              <w:t xml:space="preserve">Leather's backing duo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62. </w:t>
            </w:r>
            <w:r>
              <w:t xml:space="preserve">Popular make-out spot _______________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63. </w:t>
            </w:r>
            <w:r>
              <w:t xml:space="preserve">Type of fish Fonzie jumped on water skiis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64. </w:t>
            </w:r>
            <w:r>
              <w:t xml:space="preserve">Actor Anson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65. </w:t>
            </w:r>
            <w:r>
              <w:t xml:space="preserve">Al's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66. </w:t>
            </w:r>
            <w:r>
              <w:t xml:space="preserve">Actress Crystal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67. </w:t>
            </w:r>
            <w:r>
              <w:t xml:space="preserve">Fonzie's look-alike nephew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Actor 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Actor Billy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Creator Garry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Ashley's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Warren Webber's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Premiered as an episode of "Love, ___________ Style"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gang's hangout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Roger's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Backing band that stayed with the Cunninghams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Potsie's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Actor Ron and Richie's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Actor Henry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Actor 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Supreme insult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Where Fonzie's jacket is on display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"Happy Days"' network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Theme song co-writer Normal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Theme song co-writer Charles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Richie's girlfriend and eventual wife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Carol Tuscadero's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Actress Erin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Fonzie says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Pinky's sidekicks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Brothers who injured Pinky in a demolition derby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Pinky's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Fonzie's cousin and Joanie's boyfriend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55. </w:t>
            </w:r>
            <w:r>
              <w:t xml:space="preserve">Actress Heather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56. </w:t>
            </w:r>
            <w:r>
              <w:t xml:space="preserve">Jerry of the duo that recorded "Happy Days"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DAYS</dc:title>
  <dcterms:created xsi:type="dcterms:W3CDTF">2021-10-11T08:38:20Z</dcterms:created>
  <dcterms:modified xsi:type="dcterms:W3CDTF">2021-10-11T08:38:20Z</dcterms:modified>
</cp:coreProperties>
</file>