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"HAPPY GEOCACHING"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WORLDWIDE    </w:t>
      </w:r>
      <w:r>
        <w:t xml:space="preserve">   WEST    </w:t>
      </w:r>
      <w:r>
        <w:t xml:space="preserve">   TRACKABLE    </w:t>
      </w:r>
      <w:r>
        <w:t xml:space="preserve">   TERRAIN    </w:t>
      </w:r>
      <w:r>
        <w:t xml:space="preserve">   SEARCH    </w:t>
      </w:r>
      <w:r>
        <w:t xml:space="preserve">   NORTH    </w:t>
      </w:r>
      <w:r>
        <w:t xml:space="preserve">   NAVIGATE    </w:t>
      </w:r>
      <w:r>
        <w:t xml:space="preserve">   NANO    </w:t>
      </w:r>
      <w:r>
        <w:t xml:space="preserve">   MUGGLES    </w:t>
      </w:r>
      <w:r>
        <w:t xml:space="preserve">   MAP    </w:t>
      </w:r>
      <w:r>
        <w:t xml:space="preserve">   LOG    </w:t>
      </w:r>
      <w:r>
        <w:t xml:space="preserve">   HINTS    </w:t>
      </w:r>
      <w:r>
        <w:t xml:space="preserve">   HIDE    </w:t>
      </w:r>
      <w:r>
        <w:t xml:space="preserve">   GPS    </w:t>
      </w:r>
      <w:r>
        <w:t xml:space="preserve">   FUN    </w:t>
      </w:r>
      <w:r>
        <w:t xml:space="preserve">   FRIENDS    </w:t>
      </w:r>
      <w:r>
        <w:t xml:space="preserve">   FINDS    </w:t>
      </w:r>
      <w:r>
        <w:t xml:space="preserve">   FAMILY    </w:t>
      </w:r>
      <w:r>
        <w:t xml:space="preserve">   EVENTS    </w:t>
      </w:r>
      <w:r>
        <w:t xml:space="preserve">   DISTANCE    </w:t>
      </w:r>
      <w:r>
        <w:t xml:space="preserve">   DIFFICULTY    </w:t>
      </w:r>
      <w:r>
        <w:t xml:space="preserve">   COORDINATES    </w:t>
      </w:r>
      <w:r>
        <w:t xml:space="preserve">   COMPASS    </w:t>
      </w:r>
      <w:r>
        <w:t xml:space="preserve">   CACHE    </w:t>
      </w:r>
      <w:r>
        <w:t xml:space="preserve">   ACTIVITY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"HAPPY GEOCACHING"</dc:title>
  <dcterms:created xsi:type="dcterms:W3CDTF">2021-10-10T23:51:17Z</dcterms:created>
  <dcterms:modified xsi:type="dcterms:W3CDTF">2021-10-10T23:51:17Z</dcterms:modified>
</cp:coreProperties>
</file>