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HILL SCRAMBLE</w:t>
      </w:r>
    </w:p>
    <w:p>
      <w:pPr>
        <w:pStyle w:val="Questions"/>
      </w:pPr>
      <w:r>
        <w:t xml:space="preserve">1. PHYAP ILHL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UNPOYC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TRUREB BELL ARKP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NLDSKAY KPAR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EENUTOTFHR TEREST REC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6. PMREEIBHSM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IEROSN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SDIEOL BTU GSOOIDE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9. SRKWLAE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ELWCAHRIHES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IHRSYTO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NGBSAABYRD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HRLPEAIEDS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ERGETSTOHENS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EMSOIREM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HILL SCRAMBLE</dc:title>
  <dcterms:created xsi:type="dcterms:W3CDTF">2021-10-11T08:39:17Z</dcterms:created>
  <dcterms:modified xsi:type="dcterms:W3CDTF">2021-10-11T08:39:17Z</dcterms:modified>
</cp:coreProperties>
</file>