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HILL SENIOR CITIZENS CLUB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HAPPY HILL    </w:t>
      </w:r>
      <w:r>
        <w:t xml:space="preserve">   SENIORS    </w:t>
      </w:r>
      <w:r>
        <w:t xml:space="preserve">   INDOORSPORTS    </w:t>
      </w:r>
      <w:r>
        <w:t xml:space="preserve">   CELEBRATION    </w:t>
      </w:r>
      <w:r>
        <w:t xml:space="preserve">   COOKOUT    </w:t>
      </w:r>
      <w:r>
        <w:t xml:space="preserve">   FASHIONSHOW    </w:t>
      </w:r>
      <w:r>
        <w:t xml:space="preserve">   COMMUNITY    </w:t>
      </w:r>
      <w:r>
        <w:t xml:space="preserve">   HISTORY    </w:t>
      </w:r>
      <w:r>
        <w:t xml:space="preserve">   WALKERS    </w:t>
      </w:r>
      <w:r>
        <w:t xml:space="preserve">   FELLOWSHIP    </w:t>
      </w:r>
      <w:r>
        <w:t xml:space="preserve">   CANE    </w:t>
      </w:r>
      <w:r>
        <w:t xml:space="preserve">   WHEELCHAIR    </w:t>
      </w:r>
      <w:r>
        <w:t xml:space="preserve">   LUNCHEON    </w:t>
      </w:r>
      <w:r>
        <w:t xml:space="preserve">   PURPOSE    </w:t>
      </w:r>
      <w:r>
        <w:t xml:space="preserve">   VACATIONSHIP    </w:t>
      </w:r>
      <w:r>
        <w:t xml:space="preserve">   LEADERSHIP    </w:t>
      </w:r>
      <w:r>
        <w:t xml:space="preserve">   LOVING MEMORY    </w:t>
      </w:r>
      <w:r>
        <w:t xml:space="preserve">   NEIGHBORHOOD    </w:t>
      </w:r>
      <w:r>
        <w:t xml:space="preserve">   TOGETHERNESS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HILL SENIOR CITIZENS CLUB</dc:title>
  <dcterms:created xsi:type="dcterms:W3CDTF">2021-10-11T08:39:14Z</dcterms:created>
  <dcterms:modified xsi:type="dcterms:W3CDTF">2021-10-11T08:39:14Z</dcterms:modified>
</cp:coreProperties>
</file>