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HAPPY M OTHERS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M OTHERS DAY</dc:title>
  <dcterms:created xsi:type="dcterms:W3CDTF">2021-10-11T08:39:57Z</dcterms:created>
  <dcterms:modified xsi:type="dcterms:W3CDTF">2021-10-11T08:39:57Z</dcterms:modified>
</cp:coreProperties>
</file>