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NEW YEAR!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TIMESSQUARE    </w:t>
      </w:r>
      <w:r>
        <w:t xml:space="preserve">   RESOLUTION    </w:t>
      </w:r>
      <w:r>
        <w:t xml:space="preserve">   NEWYEAR    </w:t>
      </w:r>
      <w:r>
        <w:t xml:space="preserve">   MIDNIGHT    </w:t>
      </w:r>
      <w:r>
        <w:t xml:space="preserve">   MEMORIES    </w:t>
      </w:r>
      <w:r>
        <w:t xml:space="preserve">   HOLIDAY    </w:t>
      </w:r>
      <w:r>
        <w:t xml:space="preserve">   FIREWORKS    </w:t>
      </w:r>
      <w:r>
        <w:t xml:space="preserve">   COUNTDOWN    </w:t>
      </w:r>
      <w:r>
        <w:t xml:space="preserve">   CHEERS    </w:t>
      </w:r>
      <w:r>
        <w:t xml:space="preserve">   CELEBRATE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YEAR!</dc:title>
  <dcterms:created xsi:type="dcterms:W3CDTF">2021-12-13T03:41:43Z</dcterms:created>
  <dcterms:modified xsi:type="dcterms:W3CDTF">2021-12-13T03:41:43Z</dcterms:modified>
</cp:coreProperties>
</file>