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 Unit 1 Vocabulary Review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cervical    </w:t>
      </w:r>
      <w:r>
        <w:t xml:space="preserve">   brachial    </w:t>
      </w:r>
      <w:r>
        <w:t xml:space="preserve">   acromial    </w:t>
      </w:r>
      <w:r>
        <w:t xml:space="preserve">   axillary    </w:t>
      </w:r>
      <w:r>
        <w:t xml:space="preserve">   receptors    </w:t>
      </w:r>
      <w:r>
        <w:t xml:space="preserve">   physiology    </w:t>
      </w:r>
      <w:r>
        <w:t xml:space="preserve">   negative    </w:t>
      </w:r>
      <w:r>
        <w:t xml:space="preserve">   metabolism    </w:t>
      </w:r>
      <w:r>
        <w:t xml:space="preserve">   homeostasis    </w:t>
      </w:r>
      <w:r>
        <w:t xml:space="preserve">   dissection    </w:t>
      </w:r>
      <w:r>
        <w:t xml:space="preserve">   cadaver    </w:t>
      </w:r>
      <w:r>
        <w:t xml:space="preserve">   appendicular    </w:t>
      </w:r>
      <w:r>
        <w:t xml:space="preserve">   anatomy    </w:t>
      </w:r>
      <w:r>
        <w:t xml:space="preserve">   viscera    </w:t>
      </w:r>
      <w:r>
        <w:t xml:space="preserve">   thoracic    </w:t>
      </w:r>
      <w:r>
        <w:t xml:space="preserve">   sinuses    </w:t>
      </w:r>
      <w:r>
        <w:t xml:space="preserve">   serous fluid    </w:t>
      </w:r>
      <w:r>
        <w:t xml:space="preserve">   pulmonary    </w:t>
      </w:r>
      <w:r>
        <w:t xml:space="preserve">   abdominopelvic    </w:t>
      </w:r>
      <w:r>
        <w:t xml:space="preserve">   pleura    </w:t>
      </w:r>
      <w:r>
        <w:t xml:space="preserve">   peritoneum    </w:t>
      </w:r>
      <w:r>
        <w:t xml:space="preserve">   pericardium    </w:t>
      </w:r>
      <w:r>
        <w:t xml:space="preserve">   parietal    </w:t>
      </w:r>
      <w:r>
        <w:t xml:space="preserve">   orbital    </w:t>
      </w:r>
      <w:r>
        <w:t xml:space="preserve">   mediastinum    </w:t>
      </w:r>
      <w:r>
        <w:t xml:space="preserve">   diaphragm    </w:t>
      </w:r>
      <w:r>
        <w:t xml:space="preserve">   axial    </w:t>
      </w:r>
      <w:r>
        <w:t xml:space="preserve">   organ    </w:t>
      </w:r>
      <w:r>
        <w:t xml:space="preserve">   organism    </w:t>
      </w:r>
      <w:r>
        <w:t xml:space="preserve">  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 Unit 1 Vocabulary Review Puzzle</dc:title>
  <dcterms:created xsi:type="dcterms:W3CDTF">2021-10-11T08:34:01Z</dcterms:created>
  <dcterms:modified xsi:type="dcterms:W3CDTF">2021-10-11T08:34:01Z</dcterms:modified>
</cp:coreProperties>
</file>