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HARDWARE:ENABLING THE INFO PROCESSING CYCLE </w:t>
      </w:r>
    </w:p>
    <w:p>
      <w:pPr>
        <w:pStyle w:val="Questions"/>
      </w:pPr>
      <w:r>
        <w:t xml:space="preserve">1. MSOUE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TPOR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UPC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INPUT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ADIYPLS SLEGGGO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PRRENTI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SGEAROT CDEVEI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LRPTTOE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BPMTAI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TDAA ABES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RCO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CAERST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SPTO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OATPLIC RNSNECA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UPC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16. OAKYDREB \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YOMREM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EIPSXL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UTOUTP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KIN TJE RESTINPR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21. VSI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22. RDAC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FTAL NLEPA SAISLYPD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24. OEDIV TEPUACR CDAR \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25. IANDWRLG ATLTBE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26. TJYKSOIC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PSSEKEAR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CTOHU NCESER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29. EHSPCE ROCINNIGTOE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30. ARB CODE ASEREDR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31. RMA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32. AHRD OCPY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33. MRTOEH ABROD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34. SRLAE ERTRPIN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35. OFTS YPOC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36. MOR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37. CRT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38. SUB WIDTNBAHD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39. ADTILGI SCREAMA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40. ISLAPDY CENRSE 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HARDWARE:ENABLING THE INFO PROCESSING CYCLE </dc:title>
  <dcterms:created xsi:type="dcterms:W3CDTF">2021-10-11T08:41:21Z</dcterms:created>
  <dcterms:modified xsi:type="dcterms:W3CDTF">2021-10-11T08:41:21Z</dcterms:modified>
</cp:coreProperties>
</file>