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HARLEM RENAISSANCE WORD HUNT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cotton club    </w:t>
      </w:r>
      <w:r>
        <w:t xml:space="preserve">   culture    </w:t>
      </w:r>
      <w:r>
        <w:t xml:space="preserve">   duke ellington    </w:t>
      </w:r>
      <w:r>
        <w:t xml:space="preserve">   ella fitzgerald    </w:t>
      </w:r>
      <w:r>
        <w:t xml:space="preserve">   fashion    </w:t>
      </w:r>
      <w:r>
        <w:t xml:space="preserve">   freedom    </w:t>
      </w:r>
      <w:r>
        <w:t xml:space="preserve">   harlem    </w:t>
      </w:r>
      <w:r>
        <w:t xml:space="preserve">   harlem renaissance    </w:t>
      </w:r>
      <w:r>
        <w:t xml:space="preserve">   jazz age    </w:t>
      </w:r>
      <w:r>
        <w:t xml:space="preserve">   josephine baker    </w:t>
      </w:r>
      <w:r>
        <w:t xml:space="preserve">   negro    </w:t>
      </w:r>
      <w:r>
        <w:t xml:space="preserve">   poems    </w:t>
      </w:r>
      <w:r>
        <w:t xml:space="preserve">   political    </w:t>
      </w:r>
      <w:r>
        <w:t xml:space="preserve">   trumpet    </w:t>
      </w:r>
      <w:r>
        <w:t xml:space="preserve">   web du bois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HARLEM RENAISSANCE WORD HUNT</dc:title>
  <dcterms:created xsi:type="dcterms:W3CDTF">2021-10-11T08:40:35Z</dcterms:created>
  <dcterms:modified xsi:type="dcterms:W3CDTF">2021-10-11T08:40:35Z</dcterms:modified>
</cp:coreProperties>
</file>