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HARLEY  MOTORCYCLES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AIR COOLED    </w:t>
      </w:r>
      <w:r>
        <w:t xml:space="preserve">   BELT DRIVE    </w:t>
      </w:r>
      <w:r>
        <w:t xml:space="preserve">   CHAIN DRIVE    </w:t>
      </w:r>
      <w:r>
        <w:t xml:space="preserve">   CVO    </w:t>
      </w:r>
      <w:r>
        <w:t xml:space="preserve">   ELECTRA GLIDE CLASSIC    </w:t>
      </w:r>
      <w:r>
        <w:t xml:space="preserve">   EVO MOTOR    </w:t>
      </w:r>
      <w:r>
        <w:t xml:space="preserve">   HARLEY DAVIDSON    </w:t>
      </w:r>
      <w:r>
        <w:t xml:space="preserve">   HERITAGE SOFT TAIL    </w:t>
      </w:r>
      <w:r>
        <w:t xml:space="preserve">   HOG    </w:t>
      </w:r>
      <w:r>
        <w:t xml:space="preserve">   LOW RIDER    </w:t>
      </w:r>
      <w:r>
        <w:t xml:space="preserve">   PAN HEAD    </w:t>
      </w:r>
      <w:r>
        <w:t xml:space="preserve">   ROAD GLIDE    </w:t>
      </w:r>
      <w:r>
        <w:t xml:space="preserve">   ROAD KING    </w:t>
      </w:r>
      <w:r>
        <w:t xml:space="preserve">   ROADSTER    </w:t>
      </w:r>
      <w:r>
        <w:t xml:space="preserve">   SCREAMIN EAGLE    </w:t>
      </w:r>
      <w:r>
        <w:t xml:space="preserve">   SHOVEL HEAD    </w:t>
      </w:r>
      <w:r>
        <w:t xml:space="preserve">   SOFT TAIL    </w:t>
      </w:r>
      <w:r>
        <w:t xml:space="preserve">   SPORTSTER    </w:t>
      </w:r>
      <w:r>
        <w:t xml:space="preserve">   STREET GLIDE    </w:t>
      </w:r>
      <w:r>
        <w:t xml:space="preserve">   TRIGLIDE    </w:t>
      </w:r>
      <w:r>
        <w:t xml:space="preserve">   TWIN CAM    </w:t>
      </w:r>
      <w:r>
        <w:t xml:space="preserve">   ULTRA GLIDE LIMITED    </w:t>
      </w:r>
      <w:r>
        <w:t xml:space="preserve">   V ROD    </w:t>
      </w:r>
      <w:r>
        <w:t xml:space="preserve">   V TWIN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HARLEY  MOTORCYCLES</dc:title>
  <dcterms:created xsi:type="dcterms:W3CDTF">2021-10-11T08:40:27Z</dcterms:created>
  <dcterms:modified xsi:type="dcterms:W3CDTF">2021-10-11T08:40:27Z</dcterms:modified>
</cp:coreProperties>
</file>