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HARRY POTTER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SIRIUS    </w:t>
      </w:r>
      <w:r>
        <w:t xml:space="preserve">   UNICORN    </w:t>
      </w:r>
      <w:r>
        <w:t xml:space="preserve">   OWL    </w:t>
      </w:r>
      <w:r>
        <w:t xml:space="preserve">   SNITCH    </w:t>
      </w:r>
      <w:r>
        <w:t xml:space="preserve">   JKROWLING    </w:t>
      </w:r>
      <w:r>
        <w:t xml:space="preserve">   GRINGOTTS    </w:t>
      </w:r>
      <w:r>
        <w:t xml:space="preserve">   WIZARD    </w:t>
      </w:r>
      <w:r>
        <w:t xml:space="preserve">   MUGGLE    </w:t>
      </w:r>
      <w:r>
        <w:t xml:space="preserve">   QUIDDITCH    </w:t>
      </w:r>
      <w:r>
        <w:t xml:space="preserve">   DRAGON    </w:t>
      </w:r>
      <w:r>
        <w:t xml:space="preserve">   WAND    </w:t>
      </w:r>
      <w:r>
        <w:t xml:space="preserve">   VOLDEMORT    </w:t>
      </w:r>
      <w:r>
        <w:t xml:space="preserve">   DUMBLEDORE    </w:t>
      </w:r>
      <w:r>
        <w:t xml:space="preserve">   RAVENCLAW    </w:t>
      </w:r>
      <w:r>
        <w:t xml:space="preserve">   GRYFFINDOR    </w:t>
      </w:r>
      <w:r>
        <w:t xml:space="preserve">   HUFFLEPUFF    </w:t>
      </w:r>
      <w:r>
        <w:t xml:space="preserve">   SLYTHERIN    </w:t>
      </w:r>
      <w:r>
        <w:t xml:space="preserve">   HAGRID    </w:t>
      </w:r>
      <w:r>
        <w:t xml:space="preserve">   SNAPE    </w:t>
      </w:r>
      <w:r>
        <w:t xml:space="preserve">   HERMIONE    </w:t>
      </w:r>
      <w:r>
        <w:t xml:space="preserve">   RON    </w:t>
      </w:r>
      <w:r>
        <w:t xml:space="preserve">   MAGIC    </w:t>
      </w:r>
      <w:r>
        <w:t xml:space="preserve">   HEDWIG    </w:t>
      </w:r>
      <w:r>
        <w:t xml:space="preserve">   HOGWARTS    </w:t>
      </w:r>
      <w:r>
        <w:t xml:space="preserve">   POTTER    </w:t>
      </w:r>
      <w:r>
        <w:t xml:space="preserve">   HARRY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HARRY POTTER</dc:title>
  <dcterms:created xsi:type="dcterms:W3CDTF">2021-10-11T08:42:50Z</dcterms:created>
  <dcterms:modified xsi:type="dcterms:W3CDTF">2021-10-11T08:42:50Z</dcterms:modified>
</cp:coreProperties>
</file>