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HARRY POTTER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ALOHAMORA    </w:t>
      </w:r>
      <w:r>
        <w:t xml:space="preserve">   ARAGOG    </w:t>
      </w:r>
      <w:r>
        <w:t xml:space="preserve">   BASSILISK    </w:t>
      </w:r>
      <w:r>
        <w:t xml:space="preserve">   BELLATRIX LESTRANGE    </w:t>
      </w:r>
      <w:r>
        <w:t xml:space="preserve">   BUCKBEAK    </w:t>
      </w:r>
      <w:r>
        <w:t xml:space="preserve">   BUTTER BEER    </w:t>
      </w:r>
      <w:r>
        <w:t xml:space="preserve">   CENTAUR    </w:t>
      </w:r>
      <w:r>
        <w:t xml:space="preserve">   DEMENTOR    </w:t>
      </w:r>
      <w:r>
        <w:t xml:space="preserve">   DIAGON ALLEY    </w:t>
      </w:r>
      <w:r>
        <w:t xml:space="preserve">   DOBBY    </w:t>
      </w:r>
      <w:r>
        <w:t xml:space="preserve">   DRACO MALFOY    </w:t>
      </w:r>
      <w:r>
        <w:t xml:space="preserve">   DUMBLEDORE    </w:t>
      </w:r>
      <w:r>
        <w:t xml:space="preserve">   EXPECTO PATRONUM    </w:t>
      </w:r>
      <w:r>
        <w:t xml:space="preserve">   FELIX FELICIS    </w:t>
      </w:r>
      <w:r>
        <w:t xml:space="preserve">   FLUFFY    </w:t>
      </w:r>
      <w:r>
        <w:t xml:space="preserve">   FORBIDDEN FOREST    </w:t>
      </w:r>
      <w:r>
        <w:t xml:space="preserve">   GRYFFINDOR    </w:t>
      </w:r>
      <w:r>
        <w:t xml:space="preserve">   HAGRID    </w:t>
      </w:r>
      <w:r>
        <w:t xml:space="preserve">   HARRY POTTER    </w:t>
      </w:r>
      <w:r>
        <w:t xml:space="preserve">   HEDWIG    </w:t>
      </w:r>
      <w:r>
        <w:t xml:space="preserve">   HERMOINE GRANGER    </w:t>
      </w:r>
      <w:r>
        <w:t xml:space="preserve">   HIPPOGRIFF    </w:t>
      </w:r>
      <w:r>
        <w:t xml:space="preserve">   HOGWARTS    </w:t>
      </w:r>
      <w:r>
        <w:t xml:space="preserve">   HUFFELPUFF    </w:t>
      </w:r>
      <w:r>
        <w:t xml:space="preserve">   INVISIBILITY CLOAK    </w:t>
      </w:r>
      <w:r>
        <w:t xml:space="preserve">   MCGONAGALL    </w:t>
      </w:r>
      <w:r>
        <w:t xml:space="preserve">   MOONY    </w:t>
      </w:r>
      <w:r>
        <w:t xml:space="preserve">   OLLIVANDERS    </w:t>
      </w:r>
      <w:r>
        <w:t xml:space="preserve">   PADFOOT    </w:t>
      </w:r>
      <w:r>
        <w:t xml:space="preserve">   POTIONS    </w:t>
      </w:r>
      <w:r>
        <w:t xml:space="preserve">   PRONGS    </w:t>
      </w:r>
      <w:r>
        <w:t xml:space="preserve">   QUIDDICH    </w:t>
      </w:r>
      <w:r>
        <w:t xml:space="preserve">   RAVENCLAW    </w:t>
      </w:r>
      <w:r>
        <w:t xml:space="preserve">   RON WEASLEY    </w:t>
      </w:r>
      <w:r>
        <w:t xml:space="preserve">   SLYTHERIN    </w:t>
      </w:r>
      <w:r>
        <w:t xml:space="preserve">   SNAPE    </w:t>
      </w:r>
      <w:r>
        <w:t xml:space="preserve">   SPELLS    </w:t>
      </w:r>
      <w:r>
        <w:t xml:space="preserve">   VOLDEMORT    </w:t>
      </w:r>
      <w:r>
        <w:t xml:space="preserve">   WORMTAIL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</dc:title>
  <dcterms:created xsi:type="dcterms:W3CDTF">2021-10-11T08:42:15Z</dcterms:created>
  <dcterms:modified xsi:type="dcterms:W3CDTF">2021-10-11T08:42:15Z</dcterms:modified>
</cp:coreProperties>
</file>