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HARRY POTTER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Half Blood Prince    </w:t>
      </w:r>
      <w:r>
        <w:t xml:space="preserve">   Order of the Phoenix    </w:t>
      </w:r>
      <w:r>
        <w:t xml:space="preserve">   Goblet of Fire    </w:t>
      </w:r>
      <w:r>
        <w:t xml:space="preserve">   Prisoner of Azkaban    </w:t>
      </w:r>
      <w:r>
        <w:t xml:space="preserve">   Deathly Hallows    </w:t>
      </w:r>
      <w:r>
        <w:t xml:space="preserve">   Chamber of Secrets    </w:t>
      </w:r>
      <w:r>
        <w:t xml:space="preserve">   Philosophers Stone    </w:t>
      </w:r>
      <w:r>
        <w:t xml:space="preserve">   Neville    </w:t>
      </w:r>
      <w:r>
        <w:t xml:space="preserve">   Sirius Black    </w:t>
      </w:r>
      <w:r>
        <w:t xml:space="preserve">   Rubeus Hagrid    </w:t>
      </w:r>
      <w:r>
        <w:t xml:space="preserve">   Dobby    </w:t>
      </w:r>
      <w:r>
        <w:t xml:space="preserve">   Scabbers    </w:t>
      </w:r>
      <w:r>
        <w:t xml:space="preserve">   Crookshanks    </w:t>
      </w:r>
      <w:r>
        <w:t xml:space="preserve">   Hedwig    </w:t>
      </w:r>
      <w:r>
        <w:t xml:space="preserve">   Voldermort    </w:t>
      </w:r>
      <w:r>
        <w:t xml:space="preserve">   Dumbledoor    </w:t>
      </w:r>
      <w:r>
        <w:t xml:space="preserve">   Malfoy    </w:t>
      </w:r>
      <w:r>
        <w:t xml:space="preserve">   Wheasly    </w:t>
      </w:r>
      <w:r>
        <w:t xml:space="preserve">   Belltricks    </w:t>
      </w:r>
      <w:r>
        <w:t xml:space="preserve">   Ginny    </w:t>
      </w:r>
      <w:r>
        <w:t xml:space="preserve">   Luna    </w:t>
      </w:r>
      <w:r>
        <w:t xml:space="preserve">   Hermione    </w:t>
      </w:r>
      <w:r>
        <w:t xml:space="preserve">   Ronald    </w:t>
      </w:r>
      <w:r>
        <w:t xml:space="preserve">   Harry    </w:t>
      </w:r>
      <w:r>
        <w:t xml:space="preserve">   Slytherin    </w:t>
      </w:r>
      <w:r>
        <w:t xml:space="preserve">   Hufflepuff    </w:t>
      </w:r>
      <w:r>
        <w:t xml:space="preserve">   Ravenclaw    </w:t>
      </w:r>
      <w:r>
        <w:t xml:space="preserve">   Gryffindor    </w:t>
      </w:r>
      <w:r>
        <w:t xml:space="preserve">   Hogwarts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</dc:title>
  <dcterms:created xsi:type="dcterms:W3CDTF">2021-10-12T20:45:45Z</dcterms:created>
  <dcterms:modified xsi:type="dcterms:W3CDTF">2021-10-12T20:45:45Z</dcterms:modified>
</cp:coreProperties>
</file>