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BOW AND ARROW    </w:t>
      </w:r>
      <w:r>
        <w:t xml:space="preserve">   BRIAN    </w:t>
      </w:r>
      <w:r>
        <w:t xml:space="preserve">   CANADIAN WOODS    </w:t>
      </w:r>
      <w:r>
        <w:t xml:space="preserve">   CESSNA    </w:t>
      </w:r>
      <w:r>
        <w:t xml:space="preserve">   DIVORCE    </w:t>
      </w:r>
      <w:r>
        <w:t xml:space="preserve">   EMERGENCY TRANSMITTER    </w:t>
      </w:r>
      <w:r>
        <w:t xml:space="preserve">   FATHER    </w:t>
      </w:r>
      <w:r>
        <w:t xml:space="preserve">   FIRE    </w:t>
      </w:r>
      <w:r>
        <w:t xml:space="preserve">   FIRST AID KIT    </w:t>
      </w:r>
      <w:r>
        <w:t xml:space="preserve">   FISH    </w:t>
      </w:r>
      <w:r>
        <w:t xml:space="preserve">   FOOLBIRD    </w:t>
      </w:r>
      <w:r>
        <w:t xml:space="preserve">   HATCHET    </w:t>
      </w:r>
      <w:r>
        <w:t xml:space="preserve">   MOM    </w:t>
      </w:r>
      <w:r>
        <w:t xml:space="preserve">   MOOSE    </w:t>
      </w:r>
      <w:r>
        <w:t xml:space="preserve">   MOSQUITO    </w:t>
      </w:r>
      <w:r>
        <w:t xml:space="preserve">   PILOT    </w:t>
      </w:r>
      <w:r>
        <w:t xml:space="preserve">   PORCUPINE    </w:t>
      </w:r>
      <w:r>
        <w:t xml:space="preserve">   RASPBERRIES    </w:t>
      </w:r>
      <w:r>
        <w:t xml:space="preserve">   SECRET    </w:t>
      </w:r>
      <w:r>
        <w:t xml:space="preserve">   SHELTER    </w:t>
      </w:r>
      <w:r>
        <w:t xml:space="preserve">   SKUNK    </w:t>
      </w:r>
      <w:r>
        <w:t xml:space="preserve">   TORNADO    </w:t>
      </w:r>
      <w:r>
        <w:t xml:space="preserve">   TURTLE EGGS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2021-10-11T08:44:35Z</dcterms:created>
  <dcterms:modified xsi:type="dcterms:W3CDTF">2021-10-11T08:44:35Z</dcterms:modified>
</cp:coreProperties>
</file>