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HATCHET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Brian makes a big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Brian crashes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plane crashes in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pilot ______ Brian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Brian survives a plane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book written by Gary Paulsen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Brian _____ in the Canadian wilderness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Brian has ______ that he can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Brian's dad lives 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Main character in HATCHET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HATCHET</dc:title>
  <dcterms:created xsi:type="dcterms:W3CDTF">2021-10-11T08:44:21Z</dcterms:created>
  <dcterms:modified xsi:type="dcterms:W3CDTF">2021-10-11T08:44:21Z</dcterms:modified>
</cp:coreProperties>
</file>