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 CHAPTER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FISH DID BRIAN THINK HE ATE THAT DAY?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BRIAN TRYING TO CATCH?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WORD WAS BRIAN THINKING OF OVER AND OVER AGAIN THROUGHOUT THE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 TRYING TO CATCH FISH, BRIAN LEARNT THAT WATER ............... 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BY THE END OF CHAPTER 13, WHAT COULD BRIAN FEEL BUILD INSIDE HIM?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NEAR THE LAKE, WHAT ANIMAL DID BRIAN SEE WALKING WITH HER CUBS?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INSTEAD OF FISH TO EAT, WHAT OTHER ANIMAL WAS BRIAN HOPING TO CATCH AND EAT?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DANGEROUS ANIMAL DID BRIAN ENCOUNTER AT THE LAKE?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DAYS HAVE PASSED SINCE THE CRASH?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BRIAN CAUGHT HIS FIRST FISH BY USING WHAT INSTRUMENT?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 CHAPTER 13</dc:title>
  <dcterms:created xsi:type="dcterms:W3CDTF">2021-10-11T08:46:03Z</dcterms:created>
  <dcterms:modified xsi:type="dcterms:W3CDTF">2021-10-11T08:46:03Z</dcterms:modified>
</cp:coreProperties>
</file>