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HATCHET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insects bite Brian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 name of the 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Brian feel after the crash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Brian keep to himself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Why did parents live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Brian find shelter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surface did the plane crash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the English teacher Brian remembers being motivating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Brian find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happened to the pilot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Brian first use to start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is Brian traveling 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animal hurt Brian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the crash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old is Brian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Brian drink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gift was given to Brian from his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tree did Brian use to start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was Brian traveling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the main character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</dc:title>
  <dcterms:created xsi:type="dcterms:W3CDTF">2021-10-11T08:45:12Z</dcterms:created>
  <dcterms:modified xsi:type="dcterms:W3CDTF">2021-10-11T08:45:12Z</dcterms:modified>
</cp:coreProperties>
</file>