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santa    </w:t>
      </w:r>
      <w:r>
        <w:t xml:space="preserve">   turban    </w:t>
      </w:r>
      <w:r>
        <w:t xml:space="preserve">   beanie    </w:t>
      </w:r>
      <w:r>
        <w:t xml:space="preserve">   crown    </w:t>
      </w:r>
      <w:r>
        <w:t xml:space="preserve">   beret    </w:t>
      </w:r>
      <w:r>
        <w:t xml:space="preserve">   sombrero    </w:t>
      </w:r>
      <w:r>
        <w:t xml:space="preserve">   birthday    </w:t>
      </w:r>
      <w:r>
        <w:t xml:space="preserve">   bonnet    </w:t>
      </w:r>
      <w:r>
        <w:t xml:space="preserve">   straw    </w:t>
      </w:r>
      <w:r>
        <w:t xml:space="preserve">   cowboy    </w:t>
      </w:r>
      <w:r>
        <w:t xml:space="preserve">   top    </w:t>
      </w:r>
      <w:r>
        <w:t xml:space="preserve">   helmet    </w:t>
      </w:r>
      <w:r>
        <w:t xml:space="preserve">   cap    </w:t>
      </w:r>
      <w:r>
        <w:t xml:space="preserve">   visor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HATS</dc:title>
  <dcterms:created xsi:type="dcterms:W3CDTF">2021-10-11T08:44:56Z</dcterms:created>
  <dcterms:modified xsi:type="dcterms:W3CDTF">2021-10-11T08:44:56Z</dcterms:modified>
</cp:coreProperties>
</file>