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HAVE FUN!!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PIANO    </w:t>
      </w:r>
      <w:r>
        <w:t xml:space="preserve">   FOURTEEN    </w:t>
      </w:r>
      <w:r>
        <w:t xml:space="preserve">   MARISSA    </w:t>
      </w:r>
      <w:r>
        <w:t xml:space="preserve">   ANNA    </w:t>
      </w:r>
      <w:r>
        <w:t xml:space="preserve">   ESTHER    </w:t>
      </w:r>
      <w:r>
        <w:t xml:space="preserve">   LYDIA    </w:t>
      </w:r>
      <w:r>
        <w:t xml:space="preserve">   MOM    </w:t>
      </w:r>
      <w:r>
        <w:t xml:space="preserve">   SCHOOL    </w:t>
      </w:r>
      <w:r>
        <w:t xml:space="preserve">   COFFEE    </w:t>
      </w:r>
      <w:r>
        <w:t xml:space="preserve">   CHRISTMAS    </w:t>
      </w:r>
      <w:r>
        <w:t xml:space="preserve">   BOOKS    </w:t>
      </w:r>
      <w:r>
        <w:t xml:space="preserve">   AUTUMN    </w:t>
      </w:r>
      <w:r>
        <w:t xml:space="preserve">   POLLYANNA    </w:t>
      </w:r>
      <w:r>
        <w:t xml:space="preserve">   BIRTHDAY    </w:t>
      </w:r>
      <w:r>
        <w:t xml:space="preserve">   HAPPY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 FUN!!</dc:title>
  <dcterms:created xsi:type="dcterms:W3CDTF">2021-12-17T03:49:09Z</dcterms:created>
  <dcterms:modified xsi:type="dcterms:W3CDTF">2021-12-17T03:49:09Z</dcterms:modified>
</cp:coreProperties>
</file>