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HAWAIIAN ISLANDS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ISLAND OF KANALOA    </w:t>
      </w:r>
      <w:r>
        <w:t xml:space="preserve">   KAHOLAWE    </w:t>
      </w:r>
      <w:r>
        <w:t xml:space="preserve">   FORBIDDEN ISLE    </w:t>
      </w:r>
      <w:r>
        <w:t xml:space="preserve">   NUUHAU    </w:t>
      </w:r>
      <w:r>
        <w:t xml:space="preserve">   [INEAPPLE ISLE    </w:t>
      </w:r>
      <w:r>
        <w:t xml:space="preserve">   LANAI    </w:t>
      </w:r>
      <w:r>
        <w:t xml:space="preserve">   FRIENDLY ISLE    </w:t>
      </w:r>
      <w:r>
        <w:t xml:space="preserve">   MOLOKAI    </w:t>
      </w:r>
      <w:r>
        <w:t xml:space="preserve">   GARDEN ISLE    </w:t>
      </w:r>
      <w:r>
        <w:t xml:space="preserve">   KAUAI    </w:t>
      </w:r>
      <w:r>
        <w:t xml:space="preserve">   GATHERING PLACE    </w:t>
      </w:r>
      <w:r>
        <w:t xml:space="preserve">   OAHU    </w:t>
      </w:r>
      <w:r>
        <w:t xml:space="preserve">   VALLEY ISLE    </w:t>
      </w:r>
      <w:r>
        <w:t xml:space="preserve">   MAUI    </w:t>
      </w:r>
      <w:r>
        <w:t xml:space="preserve">   BIG ISLAND    </w:t>
      </w:r>
      <w:r>
        <w:t xml:space="preserve">   HAWAII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HAWAIIAN ISLANDS</dc:title>
  <dcterms:created xsi:type="dcterms:W3CDTF">2021-10-11T08:46:00Z</dcterms:created>
  <dcterms:modified xsi:type="dcterms:W3CDTF">2021-10-11T08:46:00Z</dcterms:modified>
</cp:coreProperties>
</file>