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HAWAIIAN LUAU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ALOHA    </w:t>
      </w:r>
      <w:r>
        <w:t xml:space="preserve">   COCONUT    </w:t>
      </w:r>
      <w:r>
        <w:t xml:space="preserve">   FEAST    </w:t>
      </w:r>
      <w:r>
        <w:t xml:space="preserve">   FLOWERS    </w:t>
      </w:r>
      <w:r>
        <w:t xml:space="preserve">   HAWAII    </w:t>
      </w:r>
      <w:r>
        <w:t xml:space="preserve">   HULA    </w:t>
      </w:r>
      <w:r>
        <w:t xml:space="preserve">   LEI    </w:t>
      </w:r>
      <w:r>
        <w:t xml:space="preserve">   LIMBO    </w:t>
      </w:r>
      <w:r>
        <w:t xml:space="preserve">   LUAU    </w:t>
      </w:r>
      <w:r>
        <w:t xml:space="preserve">   PINEAPPLE    </w:t>
      </w:r>
      <w:r>
        <w:t xml:space="preserve">   POI    </w:t>
      </w:r>
      <w:r>
        <w:t xml:space="preserve">   SURFING    </w:t>
      </w:r>
      <w:r>
        <w:t xml:space="preserve">   TIKI    </w:t>
      </w:r>
      <w:r>
        <w:t xml:space="preserve">   UKULELE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HAWAIIAN LUAU</dc:title>
  <dcterms:created xsi:type="dcterms:W3CDTF">2021-10-11T08:45:45Z</dcterms:created>
  <dcterms:modified xsi:type="dcterms:W3CDTF">2021-10-11T08:45:45Z</dcterms:modified>
</cp:coreProperties>
</file>