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HAWAII TRIVIA</w:t>
      </w:r>
    </w:p>
    <w:p>
      <w:pPr>
        <w:pStyle w:val="Questions"/>
      </w:pPr>
      <w:r>
        <w:t xml:space="preserve">1. ELI </w:t>
      </w:r>
      <w:r>
        <w:rPr>
          <w:u w:val="single"/>
        </w:rPr>
        <w:t xml:space="preserve">_______________________________________________</w:t>
      </w:r>
    </w:p>
    <w:p>
      <w:pPr>
        <w:pStyle w:val="Questions"/>
      </w:pPr>
      <w:r>
        <w:t xml:space="preserve">2. HLAU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AOMNA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IIHSSBCU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5. AAOLH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OHUOULLN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7. AUUL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8. TELE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9. HNAKUA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INNA </w:t>
      </w:r>
      <w:r>
        <w:rPr>
          <w:u w:val="single"/>
        </w:rPr>
        <w:t xml:space="preserve">______________________________________________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HAWAII TRIVIA</dc:title>
  <dcterms:created xsi:type="dcterms:W3CDTF">2021-10-11T08:45:13Z</dcterms:created>
  <dcterms:modified xsi:type="dcterms:W3CDTF">2021-10-11T08:45:13Z</dcterms:modified>
</cp:coreProperties>
</file>