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AIRPLANE    </w:t>
      </w:r>
      <w:r>
        <w:t xml:space="preserve">   ALOHA    </w:t>
      </w:r>
      <w:r>
        <w:t xml:space="preserve">   ANNIVERSARY    </w:t>
      </w:r>
      <w:r>
        <w:t xml:space="preserve">   CRUISE    </w:t>
      </w:r>
      <w:r>
        <w:t xml:space="preserve">   DAVIS    </w:t>
      </w:r>
      <w:r>
        <w:t xml:space="preserve">   HAWAII    </w:t>
      </w:r>
      <w:r>
        <w:t xml:space="preserve">   KAUAI    </w:t>
      </w:r>
      <w:r>
        <w:t xml:space="preserve">   KAYLA    </w:t>
      </w:r>
      <w:r>
        <w:t xml:space="preserve">   KEATON    </w:t>
      </w:r>
      <w:r>
        <w:t xml:space="preserve">   KELSEY    </w:t>
      </w:r>
      <w:r>
        <w:t xml:space="preserve">   KENDALL    </w:t>
      </w:r>
      <w:r>
        <w:t xml:space="preserve">   KRISTY    </w:t>
      </w:r>
      <w:r>
        <w:t xml:space="preserve">   LANKFORD    </w:t>
      </w:r>
      <w:r>
        <w:t xml:space="preserve">   LUAU    </w:t>
      </w:r>
      <w:r>
        <w:t xml:space="preserve">   MAUI    </w:t>
      </w:r>
      <w:r>
        <w:t xml:space="preserve">   MIMI    </w:t>
      </w:r>
      <w:r>
        <w:t xml:space="preserve">   NORTH CAROLINA    </w:t>
      </w:r>
      <w:r>
        <w:t xml:space="preserve">   NORWEGIAN    </w:t>
      </w:r>
      <w:r>
        <w:t xml:space="preserve">   OAHU    </w:t>
      </w:r>
      <w:r>
        <w:t xml:space="preserve">   PAPAW    </w:t>
      </w:r>
      <w:r>
        <w:t xml:space="preserve">   PEARL HARBOR    </w:t>
      </w:r>
      <w:r>
        <w:t xml:space="preserve">   PRIDE OF AMERICA    </w:t>
      </w:r>
      <w:r>
        <w:t xml:space="preserve">   RANDY    </w:t>
      </w:r>
      <w:r>
        <w:t xml:space="preserve">   SHERRY    </w:t>
      </w:r>
      <w:r>
        <w:t xml:space="preserve">   TEXAS    </w:t>
      </w:r>
      <w:r>
        <w:t xml:space="preserve">   TIKI    </w:t>
      </w:r>
      <w:r>
        <w:t xml:space="preserve">   VACATION    </w:t>
      </w:r>
      <w:r>
        <w:t xml:space="preserve">   VOLCANO    </w:t>
      </w:r>
      <w:r>
        <w:t xml:space="preserve">   WATSON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WORD SEARCH</dc:title>
  <dcterms:created xsi:type="dcterms:W3CDTF">2021-10-11T08:45:19Z</dcterms:created>
  <dcterms:modified xsi:type="dcterms:W3CDTF">2021-10-11T08:45:19Z</dcterms:modified>
</cp:coreProperties>
</file>